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e944" w14:textId="789e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оператора данных контрольных приборов учета в сфере производства этилового спирта и алкогольной продукции, а также производства и оборота нефтепродуктов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1177. Утратило силу постановлением Правительства Республики Казахстан от 3 августа 2023 года №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16 июля 1999 года "О государственном регулировании производства и оборота этилового спирта и алкогольной продукции" и подпунктом 12-5)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июля 2011 года "О государственном регулировании производства и оборота отдельных видов нефтепродуктов"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"Национальные информационные технологии" оператором данных контрольных приборов учета в сфере: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производства этилового спирта и алкогольной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производства и оборота нефтепродуктов.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