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a2b3" w14:textId="db2a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18 сентября 2013 года № 983 "Об утверждении реестра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2015 года № 1189. Утратило силу постановлением Правительства Республики Казахстан от 3 апреля 2020 года № 165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03.04.2020 </w:t>
      </w:r>
      <w:r>
        <w:rPr>
          <w:rFonts w:ascii="Times New Roman"/>
          <w:b w:val="false"/>
          <w:i w:val="false"/>
          <w:color w:val="ff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Порядок введения в действие настоящего постановления см. </w:t>
      </w:r>
      <w:r>
        <w:rPr>
          <w:rFonts w:ascii="Times New Roman"/>
          <w:b w:val="false"/>
          <w:i w:val="false"/>
          <w:color w:val="ff0000"/>
          <w:sz w:val="28"/>
        </w:rPr>
        <w:t>п.2</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сентября 2013 года № 983 "Об утверждении реестра государственных услуг" (САПП Республики Казахстан, 2015 г., № 4-5-6, ст. 23)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утвержденном указанным постановлением:</w:t>
      </w:r>
    </w:p>
    <w:bookmarkEnd w:id="2"/>
    <w:bookmarkStart w:name="z4" w:id="3"/>
    <w:p>
      <w:pPr>
        <w:spacing w:after="0"/>
        <w:ind w:left="0"/>
        <w:jc w:val="both"/>
      </w:pPr>
      <w:r>
        <w:rPr>
          <w:rFonts w:ascii="Times New Roman"/>
          <w:b w:val="false"/>
          <w:i w:val="false"/>
          <w:color w:val="000000"/>
          <w:sz w:val="28"/>
        </w:rPr>
        <w:t>
      в графе 7:</w:t>
      </w:r>
    </w:p>
    <w:bookmarkEnd w:id="3"/>
    <w:bookmarkStart w:name="z5" w:id="4"/>
    <w:p>
      <w:pPr>
        <w:spacing w:after="0"/>
        <w:ind w:left="0"/>
        <w:jc w:val="both"/>
      </w:pPr>
      <w:r>
        <w:rPr>
          <w:rFonts w:ascii="Times New Roman"/>
          <w:b w:val="false"/>
          <w:i w:val="false"/>
          <w:color w:val="000000"/>
          <w:sz w:val="28"/>
        </w:rPr>
        <w:t>
      строку, порядковый номер 1, изложить в следующей редакции:</w:t>
      </w:r>
    </w:p>
    <w:bookmarkEnd w:id="4"/>
    <w:p>
      <w:pPr>
        <w:spacing w:after="0"/>
        <w:ind w:left="0"/>
        <w:jc w:val="both"/>
      </w:pPr>
      <w:r>
        <w:rPr>
          <w:rFonts w:ascii="Times New Roman"/>
          <w:b w:val="false"/>
          <w:i w:val="false"/>
          <w:color w:val="000000"/>
          <w:sz w:val="28"/>
        </w:rPr>
        <w:t>
      "Государственная корпорация, территориальные подразделения МВД, веб-портал "электронного правительства";</w:t>
      </w:r>
    </w:p>
    <w:bookmarkStart w:name="z6" w:id="5"/>
    <w:p>
      <w:pPr>
        <w:spacing w:after="0"/>
        <w:ind w:left="0"/>
        <w:jc w:val="both"/>
      </w:pPr>
      <w:r>
        <w:rPr>
          <w:rFonts w:ascii="Times New Roman"/>
          <w:b w:val="false"/>
          <w:i w:val="false"/>
          <w:color w:val="000000"/>
          <w:sz w:val="28"/>
        </w:rPr>
        <w:t>
      строку, порядковый номер 2, изложить в следующей редакции:</w:t>
      </w:r>
    </w:p>
    <w:bookmarkEnd w:id="5"/>
    <w:p>
      <w:pPr>
        <w:spacing w:after="0"/>
        <w:ind w:left="0"/>
        <w:jc w:val="both"/>
      </w:pPr>
      <w:r>
        <w:rPr>
          <w:rFonts w:ascii="Times New Roman"/>
          <w:b w:val="false"/>
          <w:i w:val="false"/>
          <w:color w:val="000000"/>
          <w:sz w:val="28"/>
        </w:rPr>
        <w:t>
      "Государственная корпорация";</w:t>
      </w:r>
    </w:p>
    <w:bookmarkStart w:name="z7" w:id="6"/>
    <w:p>
      <w:pPr>
        <w:spacing w:after="0"/>
        <w:ind w:left="0"/>
        <w:jc w:val="both"/>
      </w:pPr>
      <w:r>
        <w:rPr>
          <w:rFonts w:ascii="Times New Roman"/>
          <w:b w:val="false"/>
          <w:i w:val="false"/>
          <w:color w:val="000000"/>
          <w:sz w:val="28"/>
        </w:rPr>
        <w:t>
      строки, порядковые номера 3, 4, 5, 6, изложить в следующей редакции:</w:t>
      </w:r>
    </w:p>
    <w:bookmarkEnd w:id="6"/>
    <w:p>
      <w:pPr>
        <w:spacing w:after="0"/>
        <w:ind w:left="0"/>
        <w:jc w:val="both"/>
      </w:pPr>
      <w:r>
        <w:rPr>
          <w:rFonts w:ascii="Times New Roman"/>
          <w:b w:val="false"/>
          <w:i w:val="false"/>
          <w:color w:val="000000"/>
          <w:sz w:val="28"/>
        </w:rPr>
        <w:t>
      "Государственная корпорация, местные органы военного управления МО";</w:t>
      </w:r>
    </w:p>
    <w:bookmarkStart w:name="z8" w:id="7"/>
    <w:p>
      <w:pPr>
        <w:spacing w:after="0"/>
        <w:ind w:left="0"/>
        <w:jc w:val="both"/>
      </w:pPr>
      <w:r>
        <w:rPr>
          <w:rFonts w:ascii="Times New Roman"/>
          <w:b w:val="false"/>
          <w:i w:val="false"/>
          <w:color w:val="000000"/>
          <w:sz w:val="28"/>
        </w:rPr>
        <w:t>
      строку, порядковый номер 7, изложить в следующей редакции:</w:t>
      </w:r>
    </w:p>
    <w:bookmarkEnd w:id="7"/>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9" w:id="8"/>
    <w:p>
      <w:pPr>
        <w:spacing w:after="0"/>
        <w:ind w:left="0"/>
        <w:jc w:val="both"/>
      </w:pPr>
      <w:r>
        <w:rPr>
          <w:rFonts w:ascii="Times New Roman"/>
          <w:b w:val="false"/>
          <w:i w:val="false"/>
          <w:color w:val="000000"/>
          <w:sz w:val="28"/>
        </w:rPr>
        <w:t>
      строки, порядковые номера 9, 10, изложить в следующей редакции:</w:t>
      </w:r>
    </w:p>
    <w:bookmarkEnd w:id="8"/>
    <w:p>
      <w:pPr>
        <w:spacing w:after="0"/>
        <w:ind w:left="0"/>
        <w:jc w:val="both"/>
      </w:pPr>
      <w:r>
        <w:rPr>
          <w:rFonts w:ascii="Times New Roman"/>
          <w:b w:val="false"/>
          <w:i w:val="false"/>
          <w:color w:val="000000"/>
          <w:sz w:val="28"/>
        </w:rPr>
        <w:t>
      "Государственная корпорация, местные органы военного управления МО, веб-портал "электронного правительства";</w:t>
      </w:r>
    </w:p>
    <w:bookmarkStart w:name="z10" w:id="9"/>
    <w:p>
      <w:pPr>
        <w:spacing w:after="0"/>
        <w:ind w:left="0"/>
        <w:jc w:val="both"/>
      </w:pPr>
      <w:r>
        <w:rPr>
          <w:rFonts w:ascii="Times New Roman"/>
          <w:b w:val="false"/>
          <w:i w:val="false"/>
          <w:color w:val="000000"/>
          <w:sz w:val="28"/>
        </w:rPr>
        <w:t>
      строку, порядковый номер 11, изложить в следующей редакции:</w:t>
      </w:r>
    </w:p>
    <w:bookmarkEnd w:id="9"/>
    <w:p>
      <w:pPr>
        <w:spacing w:after="0"/>
        <w:ind w:left="0"/>
        <w:jc w:val="both"/>
      </w:pPr>
      <w:r>
        <w:rPr>
          <w:rFonts w:ascii="Times New Roman"/>
          <w:b w:val="false"/>
          <w:i w:val="false"/>
          <w:color w:val="000000"/>
          <w:sz w:val="28"/>
        </w:rPr>
        <w:t>
      "Государственная корпорация, местные органы военного управления МО";</w:t>
      </w:r>
    </w:p>
    <w:bookmarkStart w:name="z11" w:id="10"/>
    <w:p>
      <w:pPr>
        <w:spacing w:after="0"/>
        <w:ind w:left="0"/>
        <w:jc w:val="both"/>
      </w:pPr>
      <w:r>
        <w:rPr>
          <w:rFonts w:ascii="Times New Roman"/>
          <w:b w:val="false"/>
          <w:i w:val="false"/>
          <w:color w:val="000000"/>
          <w:sz w:val="28"/>
        </w:rPr>
        <w:t>
      строку, порядковый номер 12, изложить в следующей редакции:</w:t>
      </w:r>
    </w:p>
    <w:bookmarkEnd w:id="10"/>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2" w:id="11"/>
    <w:p>
      <w:pPr>
        <w:spacing w:after="0"/>
        <w:ind w:left="0"/>
        <w:jc w:val="both"/>
      </w:pPr>
      <w:r>
        <w:rPr>
          <w:rFonts w:ascii="Times New Roman"/>
          <w:b w:val="false"/>
          <w:i w:val="false"/>
          <w:color w:val="000000"/>
          <w:sz w:val="28"/>
        </w:rPr>
        <w:t>
      строку, порядковый номер 13, изложить в следующей редакции:</w:t>
      </w:r>
    </w:p>
    <w:bookmarkEnd w:id="11"/>
    <w:p>
      <w:pPr>
        <w:spacing w:after="0"/>
        <w:ind w:left="0"/>
        <w:jc w:val="both"/>
      </w:pPr>
      <w:r>
        <w:rPr>
          <w:rFonts w:ascii="Times New Roman"/>
          <w:b w:val="false"/>
          <w:i w:val="false"/>
          <w:color w:val="000000"/>
          <w:sz w:val="28"/>
        </w:rPr>
        <w:t>
      "Государственная корпорация, местные органы военного управления МО";</w:t>
      </w:r>
    </w:p>
    <w:bookmarkStart w:name="z13" w:id="12"/>
    <w:p>
      <w:pPr>
        <w:spacing w:after="0"/>
        <w:ind w:left="0"/>
        <w:jc w:val="both"/>
      </w:pPr>
      <w:r>
        <w:rPr>
          <w:rFonts w:ascii="Times New Roman"/>
          <w:b w:val="false"/>
          <w:i w:val="false"/>
          <w:color w:val="000000"/>
          <w:sz w:val="28"/>
        </w:rPr>
        <w:t>
      дополнить строкой, порядковый номер 13-2, следующего содержания:</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2642"/>
        <w:gridCol w:w="3104"/>
        <w:gridCol w:w="391"/>
        <w:gridCol w:w="240"/>
        <w:gridCol w:w="2049"/>
        <w:gridCol w:w="2050"/>
        <w:gridCol w:w="241"/>
        <w:gridCol w:w="241"/>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правовой статистике и специальным учетам ГП РК и его территориальные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правовой статистике и специальным учетам ГП РК и его территориальные органы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в графе 7:</w:t>
      </w:r>
    </w:p>
    <w:bookmarkEnd w:id="13"/>
    <w:bookmarkStart w:name="z15" w:id="14"/>
    <w:p>
      <w:pPr>
        <w:spacing w:after="0"/>
        <w:ind w:left="0"/>
        <w:jc w:val="both"/>
      </w:pPr>
      <w:r>
        <w:rPr>
          <w:rFonts w:ascii="Times New Roman"/>
          <w:b w:val="false"/>
          <w:i w:val="false"/>
          <w:color w:val="000000"/>
          <w:sz w:val="28"/>
        </w:rPr>
        <w:t>
      строку, порядковый номер 14, изложить в следующей редакции:</w:t>
      </w:r>
    </w:p>
    <w:bookmarkEnd w:id="14"/>
    <w:p>
      <w:pPr>
        <w:spacing w:after="0"/>
        <w:ind w:left="0"/>
        <w:jc w:val="both"/>
      </w:pPr>
      <w:r>
        <w:rPr>
          <w:rFonts w:ascii="Times New Roman"/>
          <w:b w:val="false"/>
          <w:i w:val="false"/>
          <w:color w:val="000000"/>
          <w:sz w:val="28"/>
        </w:rPr>
        <w:t>
      "Государственная корпорация, территориальные подразделения МВД, веб-портал "электронного правительства";</w:t>
      </w:r>
    </w:p>
    <w:bookmarkStart w:name="z16" w:id="15"/>
    <w:p>
      <w:pPr>
        <w:spacing w:after="0"/>
        <w:ind w:left="0"/>
        <w:jc w:val="both"/>
      </w:pPr>
      <w:r>
        <w:rPr>
          <w:rFonts w:ascii="Times New Roman"/>
          <w:b w:val="false"/>
          <w:i w:val="false"/>
          <w:color w:val="000000"/>
          <w:sz w:val="28"/>
        </w:rPr>
        <w:t>
      строки, порядковые номера 16, 17, изложить в следующей редакции:</w:t>
      </w:r>
    </w:p>
    <w:bookmarkEnd w:id="15"/>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7" w:id="16"/>
    <w:p>
      <w:pPr>
        <w:spacing w:after="0"/>
        <w:ind w:left="0"/>
        <w:jc w:val="both"/>
      </w:pPr>
      <w:r>
        <w:rPr>
          <w:rFonts w:ascii="Times New Roman"/>
          <w:b w:val="false"/>
          <w:i w:val="false"/>
          <w:color w:val="000000"/>
          <w:sz w:val="28"/>
        </w:rPr>
        <w:t>
      дополнить строкой, порядковый номер 17-1, следующего содержания:</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4346"/>
        <w:gridCol w:w="1635"/>
        <w:gridCol w:w="643"/>
        <w:gridCol w:w="396"/>
        <w:gridCol w:w="1387"/>
        <w:gridCol w:w="892"/>
        <w:gridCol w:w="396"/>
        <w:gridCol w:w="397"/>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в графе 7:</w:t>
      </w:r>
    </w:p>
    <w:bookmarkEnd w:id="17"/>
    <w:bookmarkStart w:name="z19" w:id="18"/>
    <w:p>
      <w:pPr>
        <w:spacing w:after="0"/>
        <w:ind w:left="0"/>
        <w:jc w:val="both"/>
      </w:pPr>
      <w:r>
        <w:rPr>
          <w:rFonts w:ascii="Times New Roman"/>
          <w:b w:val="false"/>
          <w:i w:val="false"/>
          <w:color w:val="000000"/>
          <w:sz w:val="28"/>
        </w:rPr>
        <w:t>
      строку, порядковый номер 18, изложить в следующей редакции:</w:t>
      </w:r>
    </w:p>
    <w:bookmarkEnd w:id="18"/>
    <w:p>
      <w:pPr>
        <w:spacing w:after="0"/>
        <w:ind w:left="0"/>
        <w:jc w:val="both"/>
      </w:pPr>
      <w:r>
        <w:rPr>
          <w:rFonts w:ascii="Times New Roman"/>
          <w:b w:val="false"/>
          <w:i w:val="false"/>
          <w:color w:val="000000"/>
          <w:sz w:val="28"/>
        </w:rPr>
        <w:t>
      "Государственная корпорация, территориальные подразделения МВД, веб-портал "электронного правительства";</w:t>
      </w:r>
    </w:p>
    <w:bookmarkStart w:name="z20" w:id="19"/>
    <w:p>
      <w:pPr>
        <w:spacing w:after="0"/>
        <w:ind w:left="0"/>
        <w:jc w:val="both"/>
      </w:pPr>
      <w:r>
        <w:rPr>
          <w:rFonts w:ascii="Times New Roman"/>
          <w:b w:val="false"/>
          <w:i w:val="false"/>
          <w:color w:val="000000"/>
          <w:sz w:val="28"/>
        </w:rPr>
        <w:t>
      строку, порядковый номер 19, изложить в следующей редакции:</w:t>
      </w:r>
    </w:p>
    <w:bookmarkEnd w:id="19"/>
    <w:p>
      <w:pPr>
        <w:spacing w:after="0"/>
        <w:ind w:left="0"/>
        <w:jc w:val="both"/>
      </w:pPr>
      <w:r>
        <w:rPr>
          <w:rFonts w:ascii="Times New Roman"/>
          <w:b w:val="false"/>
          <w:i w:val="false"/>
          <w:color w:val="000000"/>
          <w:sz w:val="28"/>
        </w:rPr>
        <w:t>
      "Государственная корпорация, территориальные подразделения МВД";</w:t>
      </w:r>
    </w:p>
    <w:bookmarkStart w:name="z21" w:id="20"/>
    <w:p>
      <w:pPr>
        <w:spacing w:after="0"/>
        <w:ind w:left="0"/>
        <w:jc w:val="both"/>
      </w:pPr>
      <w:r>
        <w:rPr>
          <w:rFonts w:ascii="Times New Roman"/>
          <w:b w:val="false"/>
          <w:i w:val="false"/>
          <w:color w:val="000000"/>
          <w:sz w:val="28"/>
        </w:rPr>
        <w:t>
      строку, порядковый номер 21, изложить в следующей редакции:</w:t>
      </w:r>
    </w:p>
    <w:bookmarkEnd w:id="20"/>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bookmarkStart w:name="z22" w:id="21"/>
    <w:p>
      <w:pPr>
        <w:spacing w:after="0"/>
        <w:ind w:left="0"/>
        <w:jc w:val="both"/>
      </w:pPr>
      <w:r>
        <w:rPr>
          <w:rFonts w:ascii="Times New Roman"/>
          <w:b w:val="false"/>
          <w:i w:val="false"/>
          <w:color w:val="000000"/>
          <w:sz w:val="28"/>
        </w:rPr>
        <w:t>
      строки, порядковые номера 22, 23, изложить в следующей редакции:</w:t>
      </w:r>
    </w:p>
    <w:bookmarkEnd w:id="21"/>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районов в городе, городов районного значения, акимы поселков, сел, сельских округов";</w:t>
      </w:r>
    </w:p>
    <w:bookmarkStart w:name="z23" w:id="22"/>
    <w:p>
      <w:pPr>
        <w:spacing w:after="0"/>
        <w:ind w:left="0"/>
        <w:jc w:val="both"/>
      </w:pPr>
      <w:r>
        <w:rPr>
          <w:rFonts w:ascii="Times New Roman"/>
          <w:b w:val="false"/>
          <w:i w:val="false"/>
          <w:color w:val="000000"/>
          <w:sz w:val="28"/>
        </w:rPr>
        <w:t>
      строку, порядковый номер 24, изложить в следующей редакции:</w:t>
      </w:r>
    </w:p>
    <w:bookmarkEnd w:id="22"/>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4" w:id="23"/>
    <w:p>
      <w:pPr>
        <w:spacing w:after="0"/>
        <w:ind w:left="0"/>
        <w:jc w:val="both"/>
      </w:pPr>
      <w:r>
        <w:rPr>
          <w:rFonts w:ascii="Times New Roman"/>
          <w:b w:val="false"/>
          <w:i w:val="false"/>
          <w:color w:val="000000"/>
          <w:sz w:val="28"/>
        </w:rPr>
        <w:t>
      строки, порядковые номера 27, 28, изложить в следующей редакции:</w:t>
      </w:r>
    </w:p>
    <w:bookmarkEnd w:id="23"/>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bookmarkStart w:name="z25" w:id="24"/>
    <w:p>
      <w:pPr>
        <w:spacing w:after="0"/>
        <w:ind w:left="0"/>
        <w:jc w:val="both"/>
      </w:pPr>
      <w:r>
        <w:rPr>
          <w:rFonts w:ascii="Times New Roman"/>
          <w:b w:val="false"/>
          <w:i w:val="false"/>
          <w:color w:val="000000"/>
          <w:sz w:val="28"/>
        </w:rPr>
        <w:t>
      строку, порядковый номер 29, изложить в следующей редакции:</w:t>
      </w:r>
    </w:p>
    <w:bookmarkEnd w:id="24"/>
    <w:p>
      <w:pPr>
        <w:spacing w:after="0"/>
        <w:ind w:left="0"/>
        <w:jc w:val="both"/>
      </w:pPr>
      <w:r>
        <w:rPr>
          <w:rFonts w:ascii="Times New Roman"/>
          <w:b w:val="false"/>
          <w:i w:val="false"/>
          <w:color w:val="000000"/>
          <w:sz w:val="28"/>
        </w:rPr>
        <w:t>
      "Государственная корпорация, территориальные подразделения МВД";</w:t>
      </w:r>
    </w:p>
    <w:bookmarkStart w:name="z26" w:id="25"/>
    <w:p>
      <w:pPr>
        <w:spacing w:after="0"/>
        <w:ind w:left="0"/>
        <w:jc w:val="both"/>
      </w:pPr>
      <w:r>
        <w:rPr>
          <w:rFonts w:ascii="Times New Roman"/>
          <w:b w:val="false"/>
          <w:i w:val="false"/>
          <w:color w:val="000000"/>
          <w:sz w:val="28"/>
        </w:rPr>
        <w:t>
      строку, порядковый номер 30, изложить в следующей редакции:</w:t>
      </w:r>
    </w:p>
    <w:bookmarkEnd w:id="25"/>
    <w:p>
      <w:pPr>
        <w:spacing w:after="0"/>
        <w:ind w:left="0"/>
        <w:jc w:val="both"/>
      </w:pPr>
      <w:r>
        <w:rPr>
          <w:rFonts w:ascii="Times New Roman"/>
          <w:b w:val="false"/>
          <w:i w:val="false"/>
          <w:color w:val="000000"/>
          <w:sz w:val="28"/>
        </w:rPr>
        <w:t>
      "Государственная корпорация, МИО областей, городов Астаны и Алматы";</w:t>
      </w:r>
    </w:p>
    <w:bookmarkStart w:name="z27" w:id="26"/>
    <w:p>
      <w:pPr>
        <w:spacing w:after="0"/>
        <w:ind w:left="0"/>
        <w:jc w:val="both"/>
      </w:pPr>
      <w:r>
        <w:rPr>
          <w:rFonts w:ascii="Times New Roman"/>
          <w:b w:val="false"/>
          <w:i w:val="false"/>
          <w:color w:val="000000"/>
          <w:sz w:val="28"/>
        </w:rPr>
        <w:t>
      строку, порядковый номер 37, изложить в следующей редакции:</w:t>
      </w:r>
    </w:p>
    <w:bookmarkEnd w:id="26"/>
    <w:p>
      <w:pPr>
        <w:spacing w:after="0"/>
        <w:ind w:left="0"/>
        <w:jc w:val="both"/>
      </w:pPr>
      <w:r>
        <w:rPr>
          <w:rFonts w:ascii="Times New Roman"/>
          <w:b w:val="false"/>
          <w:i w:val="false"/>
          <w:color w:val="000000"/>
          <w:sz w:val="28"/>
        </w:rPr>
        <w:t>
      "Государственная корпорация, территориальные подразделения МВД";</w:t>
      </w:r>
    </w:p>
    <w:bookmarkStart w:name="z28" w:id="27"/>
    <w:p>
      <w:pPr>
        <w:spacing w:after="0"/>
        <w:ind w:left="0"/>
        <w:jc w:val="both"/>
      </w:pPr>
      <w:r>
        <w:rPr>
          <w:rFonts w:ascii="Times New Roman"/>
          <w:b w:val="false"/>
          <w:i w:val="false"/>
          <w:color w:val="000000"/>
          <w:sz w:val="28"/>
        </w:rPr>
        <w:t>
      дополнить строкой, порядковый номер 38-2, следующего содержания:</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3558"/>
        <w:gridCol w:w="4382"/>
        <w:gridCol w:w="932"/>
        <w:gridCol w:w="324"/>
        <w:gridCol w:w="324"/>
        <w:gridCol w:w="324"/>
        <w:gridCol w:w="324"/>
        <w:gridCol w:w="325"/>
      </w:tblGrid>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в графе 7:</w:t>
      </w:r>
    </w:p>
    <w:bookmarkEnd w:id="28"/>
    <w:bookmarkStart w:name="z30" w:id="29"/>
    <w:p>
      <w:pPr>
        <w:spacing w:after="0"/>
        <w:ind w:left="0"/>
        <w:jc w:val="both"/>
      </w:pPr>
      <w:r>
        <w:rPr>
          <w:rFonts w:ascii="Times New Roman"/>
          <w:b w:val="false"/>
          <w:i w:val="false"/>
          <w:color w:val="000000"/>
          <w:sz w:val="28"/>
        </w:rPr>
        <w:t>
      строку, порядковый номер 39, изложить в следующей редакции:</w:t>
      </w:r>
    </w:p>
    <w:bookmarkEnd w:id="29"/>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bookmarkStart w:name="z31" w:id="30"/>
    <w:p>
      <w:pPr>
        <w:spacing w:after="0"/>
        <w:ind w:left="0"/>
        <w:jc w:val="both"/>
      </w:pPr>
      <w:r>
        <w:rPr>
          <w:rFonts w:ascii="Times New Roman"/>
          <w:b w:val="false"/>
          <w:i w:val="false"/>
          <w:color w:val="000000"/>
          <w:sz w:val="28"/>
        </w:rPr>
        <w:t>
      строку, порядковый номер 41, изложить в следующей редакции:</w:t>
      </w:r>
    </w:p>
    <w:bookmarkEnd w:id="30"/>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32" w:id="31"/>
    <w:p>
      <w:pPr>
        <w:spacing w:after="0"/>
        <w:ind w:left="0"/>
        <w:jc w:val="both"/>
      </w:pPr>
      <w:r>
        <w:rPr>
          <w:rFonts w:ascii="Times New Roman"/>
          <w:b w:val="false"/>
          <w:i w:val="false"/>
          <w:color w:val="000000"/>
          <w:sz w:val="28"/>
        </w:rPr>
        <w:t>
      строку, порядковый номер 44, изложить в следующей редакции:</w:t>
      </w:r>
    </w:p>
    <w:bookmarkEnd w:id="31"/>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bookmarkStart w:name="z33" w:id="32"/>
    <w:p>
      <w:pPr>
        <w:spacing w:after="0"/>
        <w:ind w:left="0"/>
        <w:jc w:val="both"/>
      </w:pPr>
      <w:r>
        <w:rPr>
          <w:rFonts w:ascii="Times New Roman"/>
          <w:b w:val="false"/>
          <w:i w:val="false"/>
          <w:color w:val="000000"/>
          <w:sz w:val="28"/>
        </w:rPr>
        <w:t>
      строку, порядковый номер 46, изложить в следующей редакции:</w:t>
      </w:r>
    </w:p>
    <w:bookmarkEnd w:id="32"/>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bookmarkStart w:name="z34" w:id="33"/>
    <w:p>
      <w:pPr>
        <w:spacing w:after="0"/>
        <w:ind w:left="0"/>
        <w:jc w:val="both"/>
      </w:pPr>
      <w:r>
        <w:rPr>
          <w:rFonts w:ascii="Times New Roman"/>
          <w:b w:val="false"/>
          <w:i w:val="false"/>
          <w:color w:val="000000"/>
          <w:sz w:val="28"/>
        </w:rPr>
        <w:t>
      строку, порядковый номер 47, изложить в следующей редакции:</w:t>
      </w:r>
    </w:p>
    <w:bookmarkEnd w:id="33"/>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областям, городам Астане и Алматы";</w:t>
      </w:r>
    </w:p>
    <w:bookmarkStart w:name="z35" w:id="34"/>
    <w:p>
      <w:pPr>
        <w:spacing w:after="0"/>
        <w:ind w:left="0"/>
        <w:jc w:val="both"/>
      </w:pPr>
      <w:r>
        <w:rPr>
          <w:rFonts w:ascii="Times New Roman"/>
          <w:b w:val="false"/>
          <w:i w:val="false"/>
          <w:color w:val="000000"/>
          <w:sz w:val="28"/>
        </w:rPr>
        <w:t>
      строку, порядковый номер 48, изложить в следующей редакции:</w:t>
      </w:r>
    </w:p>
    <w:bookmarkEnd w:id="34"/>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36" w:id="35"/>
    <w:p>
      <w:pPr>
        <w:spacing w:after="0"/>
        <w:ind w:left="0"/>
        <w:jc w:val="both"/>
      </w:pPr>
      <w:r>
        <w:rPr>
          <w:rFonts w:ascii="Times New Roman"/>
          <w:b w:val="false"/>
          <w:i w:val="false"/>
          <w:color w:val="000000"/>
          <w:sz w:val="28"/>
        </w:rPr>
        <w:t>
      строки, порядковые номера 50, 51, изложить в следующей редакции:</w:t>
      </w:r>
    </w:p>
    <w:bookmarkEnd w:id="35"/>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bookmarkStart w:name="z37" w:id="36"/>
    <w:p>
      <w:pPr>
        <w:spacing w:after="0"/>
        <w:ind w:left="0"/>
        <w:jc w:val="both"/>
      </w:pPr>
      <w:r>
        <w:rPr>
          <w:rFonts w:ascii="Times New Roman"/>
          <w:b w:val="false"/>
          <w:i w:val="false"/>
          <w:color w:val="000000"/>
          <w:sz w:val="28"/>
        </w:rPr>
        <w:t>
      строку, порядковый номер 54, изложить в следующей редакции:</w:t>
      </w:r>
    </w:p>
    <w:bookmarkEnd w:id="36"/>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38" w:id="37"/>
    <w:p>
      <w:pPr>
        <w:spacing w:after="0"/>
        <w:ind w:left="0"/>
        <w:jc w:val="both"/>
      </w:pPr>
      <w:r>
        <w:rPr>
          <w:rFonts w:ascii="Times New Roman"/>
          <w:b w:val="false"/>
          <w:i w:val="false"/>
          <w:color w:val="000000"/>
          <w:sz w:val="28"/>
        </w:rPr>
        <w:t>
      строку, порядковый номер 55, изложить в следующей редакции:</w:t>
      </w:r>
    </w:p>
    <w:bookmarkEnd w:id="37"/>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веб-портал "электронного правительства";</w:t>
      </w:r>
    </w:p>
    <w:bookmarkStart w:name="z39" w:id="38"/>
    <w:p>
      <w:pPr>
        <w:spacing w:after="0"/>
        <w:ind w:left="0"/>
        <w:jc w:val="both"/>
      </w:pPr>
      <w:r>
        <w:rPr>
          <w:rFonts w:ascii="Times New Roman"/>
          <w:b w:val="false"/>
          <w:i w:val="false"/>
          <w:color w:val="000000"/>
          <w:sz w:val="28"/>
        </w:rPr>
        <w:t>
      строки, порядковые номера 56, 57, изложить в следующей редакции:</w:t>
      </w:r>
    </w:p>
    <w:bookmarkEnd w:id="38"/>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40" w:id="39"/>
    <w:p>
      <w:pPr>
        <w:spacing w:after="0"/>
        <w:ind w:left="0"/>
        <w:jc w:val="both"/>
      </w:pPr>
      <w:r>
        <w:rPr>
          <w:rFonts w:ascii="Times New Roman"/>
          <w:b w:val="false"/>
          <w:i w:val="false"/>
          <w:color w:val="000000"/>
          <w:sz w:val="28"/>
        </w:rPr>
        <w:t>
      строку, порядковый номер 61, изложить в следующей редакции:</w:t>
      </w:r>
    </w:p>
    <w:bookmarkEnd w:id="39"/>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41" w:id="40"/>
    <w:p>
      <w:pPr>
        <w:spacing w:after="0"/>
        <w:ind w:left="0"/>
        <w:jc w:val="both"/>
      </w:pPr>
      <w:r>
        <w:rPr>
          <w:rFonts w:ascii="Times New Roman"/>
          <w:b w:val="false"/>
          <w:i w:val="false"/>
          <w:color w:val="000000"/>
          <w:sz w:val="28"/>
        </w:rPr>
        <w:t>
      строку, порядковый номер 62, изложить в следующей редакции:</w:t>
      </w:r>
    </w:p>
    <w:bookmarkEnd w:id="40"/>
    <w:p>
      <w:pPr>
        <w:spacing w:after="0"/>
        <w:ind w:left="0"/>
        <w:jc w:val="both"/>
      </w:pPr>
      <w:r>
        <w:rPr>
          <w:rFonts w:ascii="Times New Roman"/>
          <w:b w:val="false"/>
          <w:i w:val="false"/>
          <w:color w:val="000000"/>
          <w:sz w:val="28"/>
        </w:rPr>
        <w:t>
      "Государственная корпорация";</w:t>
      </w:r>
    </w:p>
    <w:bookmarkStart w:name="z42" w:id="41"/>
    <w:p>
      <w:pPr>
        <w:spacing w:after="0"/>
        <w:ind w:left="0"/>
        <w:jc w:val="both"/>
      </w:pPr>
      <w:r>
        <w:rPr>
          <w:rFonts w:ascii="Times New Roman"/>
          <w:b w:val="false"/>
          <w:i w:val="false"/>
          <w:color w:val="000000"/>
          <w:sz w:val="28"/>
        </w:rPr>
        <w:t>
      строку, порядковый номер 63, изложить в следующей редакции:</w:t>
      </w:r>
    </w:p>
    <w:bookmarkEnd w:id="41"/>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(городов областного значения), акимы районов в городе, городов районного значения, поселков, сел, сельских округов, веб-портал "электронного правительства";</w:t>
      </w:r>
    </w:p>
    <w:bookmarkStart w:name="z43" w:id="42"/>
    <w:p>
      <w:pPr>
        <w:spacing w:after="0"/>
        <w:ind w:left="0"/>
        <w:jc w:val="both"/>
      </w:pPr>
      <w:r>
        <w:rPr>
          <w:rFonts w:ascii="Times New Roman"/>
          <w:b w:val="false"/>
          <w:i w:val="false"/>
          <w:color w:val="000000"/>
          <w:sz w:val="28"/>
        </w:rPr>
        <w:t>
      строку, порядковый номер 72, изложить в следующей редакции:</w:t>
      </w:r>
    </w:p>
    <w:bookmarkEnd w:id="42"/>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44" w:id="43"/>
    <w:p>
      <w:pPr>
        <w:spacing w:after="0"/>
        <w:ind w:left="0"/>
        <w:jc w:val="both"/>
      </w:pPr>
      <w:r>
        <w:rPr>
          <w:rFonts w:ascii="Times New Roman"/>
          <w:b w:val="false"/>
          <w:i w:val="false"/>
          <w:color w:val="000000"/>
          <w:sz w:val="28"/>
        </w:rPr>
        <w:t>
      строку, порядковый номер 74, изложить в следующей редакции:</w:t>
      </w:r>
    </w:p>
    <w:bookmarkEnd w:id="43"/>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аким поселка, села, сельского округа";</w:t>
      </w:r>
    </w:p>
    <w:bookmarkStart w:name="z45" w:id="44"/>
    <w:p>
      <w:pPr>
        <w:spacing w:after="0"/>
        <w:ind w:left="0"/>
        <w:jc w:val="both"/>
      </w:pPr>
      <w:r>
        <w:rPr>
          <w:rFonts w:ascii="Times New Roman"/>
          <w:b w:val="false"/>
          <w:i w:val="false"/>
          <w:color w:val="000000"/>
          <w:sz w:val="28"/>
        </w:rPr>
        <w:t>
      строки, порядковые номера 75, 76, изложить в следующей редакции:</w:t>
      </w:r>
    </w:p>
    <w:bookmarkEnd w:id="44"/>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веб-портал "электронного правительства";</w:t>
      </w:r>
    </w:p>
    <w:bookmarkStart w:name="z46" w:id="45"/>
    <w:p>
      <w:pPr>
        <w:spacing w:after="0"/>
        <w:ind w:left="0"/>
        <w:jc w:val="both"/>
      </w:pPr>
      <w:r>
        <w:rPr>
          <w:rFonts w:ascii="Times New Roman"/>
          <w:b w:val="false"/>
          <w:i w:val="false"/>
          <w:color w:val="000000"/>
          <w:sz w:val="28"/>
        </w:rPr>
        <w:t>
      в строке, порядковый номер 78:</w:t>
      </w:r>
    </w:p>
    <w:bookmarkEnd w:id="45"/>
    <w:bookmarkStart w:name="z47" w:id="46"/>
    <w:p>
      <w:pPr>
        <w:spacing w:after="0"/>
        <w:ind w:left="0"/>
        <w:jc w:val="both"/>
      </w:pPr>
      <w:r>
        <w:rPr>
          <w:rFonts w:ascii="Times New Roman"/>
          <w:b w:val="false"/>
          <w:i w:val="false"/>
          <w:color w:val="000000"/>
          <w:sz w:val="28"/>
        </w:rPr>
        <w:t>
      графу 7 изложить в следующей редакции:</w:t>
      </w:r>
    </w:p>
    <w:bookmarkEnd w:id="46"/>
    <w:p>
      <w:pPr>
        <w:spacing w:after="0"/>
        <w:ind w:left="0"/>
        <w:jc w:val="both"/>
      </w:pPr>
      <w:r>
        <w:rPr>
          <w:rFonts w:ascii="Times New Roman"/>
          <w:b w:val="false"/>
          <w:i w:val="false"/>
          <w:color w:val="000000"/>
          <w:sz w:val="28"/>
        </w:rPr>
        <w:t>
      "МИО городов Астаны и Алматы, районов и городов областного значения, веб-портал "электронного правительства";</w:t>
      </w:r>
    </w:p>
    <w:bookmarkStart w:name="z48" w:id="47"/>
    <w:p>
      <w:pPr>
        <w:spacing w:after="0"/>
        <w:ind w:left="0"/>
        <w:jc w:val="both"/>
      </w:pPr>
      <w:r>
        <w:rPr>
          <w:rFonts w:ascii="Times New Roman"/>
          <w:b w:val="false"/>
          <w:i w:val="false"/>
          <w:color w:val="000000"/>
          <w:sz w:val="28"/>
        </w:rPr>
        <w:t>
      графу 9 изложить в следующей редакции:</w:t>
      </w:r>
    </w:p>
    <w:bookmarkEnd w:id="47"/>
    <w:p>
      <w:pPr>
        <w:spacing w:after="0"/>
        <w:ind w:left="0"/>
        <w:jc w:val="both"/>
      </w:pPr>
      <w:r>
        <w:rPr>
          <w:rFonts w:ascii="Times New Roman"/>
          <w:b w:val="false"/>
          <w:i w:val="false"/>
          <w:color w:val="000000"/>
          <w:sz w:val="28"/>
        </w:rPr>
        <w:t>
      "Электронная/бумажная";</w:t>
      </w:r>
    </w:p>
    <w:bookmarkStart w:name="z49" w:id="48"/>
    <w:p>
      <w:pPr>
        <w:spacing w:after="0"/>
        <w:ind w:left="0"/>
        <w:jc w:val="both"/>
      </w:pPr>
      <w:r>
        <w:rPr>
          <w:rFonts w:ascii="Times New Roman"/>
          <w:b w:val="false"/>
          <w:i w:val="false"/>
          <w:color w:val="000000"/>
          <w:sz w:val="28"/>
        </w:rPr>
        <w:t>
      в строке, порядковый номер 82:</w:t>
      </w:r>
    </w:p>
    <w:bookmarkEnd w:id="48"/>
    <w:bookmarkStart w:name="z50" w:id="49"/>
    <w:p>
      <w:pPr>
        <w:spacing w:after="0"/>
        <w:ind w:left="0"/>
        <w:jc w:val="both"/>
      </w:pPr>
      <w:r>
        <w:rPr>
          <w:rFonts w:ascii="Times New Roman"/>
          <w:b w:val="false"/>
          <w:i w:val="false"/>
          <w:color w:val="000000"/>
          <w:sz w:val="28"/>
        </w:rPr>
        <w:t>
      графу 7 изложить в следующей редакции:</w:t>
      </w:r>
    </w:p>
    <w:bookmarkEnd w:id="49"/>
    <w:p>
      <w:pPr>
        <w:spacing w:after="0"/>
        <w:ind w:left="0"/>
        <w:jc w:val="both"/>
      </w:pPr>
      <w:r>
        <w:rPr>
          <w:rFonts w:ascii="Times New Roman"/>
          <w:b w:val="false"/>
          <w:i w:val="false"/>
          <w:color w:val="000000"/>
          <w:sz w:val="28"/>
        </w:rPr>
        <w:t>
      "МИО городов Астаны и Алматы, районов и городов областного значения, веб-портал "электронного правительства";</w:t>
      </w:r>
    </w:p>
    <w:bookmarkStart w:name="z51" w:id="50"/>
    <w:p>
      <w:pPr>
        <w:spacing w:after="0"/>
        <w:ind w:left="0"/>
        <w:jc w:val="both"/>
      </w:pPr>
      <w:r>
        <w:rPr>
          <w:rFonts w:ascii="Times New Roman"/>
          <w:b w:val="false"/>
          <w:i w:val="false"/>
          <w:color w:val="000000"/>
          <w:sz w:val="28"/>
        </w:rPr>
        <w:t>
      графу 9 изложить в следующей редакции:</w:t>
      </w:r>
    </w:p>
    <w:bookmarkEnd w:id="50"/>
    <w:p>
      <w:pPr>
        <w:spacing w:after="0"/>
        <w:ind w:left="0"/>
        <w:jc w:val="both"/>
      </w:pPr>
      <w:r>
        <w:rPr>
          <w:rFonts w:ascii="Times New Roman"/>
          <w:b w:val="false"/>
          <w:i w:val="false"/>
          <w:color w:val="000000"/>
          <w:sz w:val="28"/>
        </w:rPr>
        <w:t>
      "Электронная/бумажная";</w:t>
      </w:r>
    </w:p>
    <w:bookmarkStart w:name="z52" w:id="51"/>
    <w:p>
      <w:pPr>
        <w:spacing w:after="0"/>
        <w:ind w:left="0"/>
        <w:jc w:val="both"/>
      </w:pPr>
      <w:r>
        <w:rPr>
          <w:rFonts w:ascii="Times New Roman"/>
          <w:b w:val="false"/>
          <w:i w:val="false"/>
          <w:color w:val="000000"/>
          <w:sz w:val="28"/>
        </w:rPr>
        <w:t>
      в строке, порядковый номер 83:</w:t>
      </w:r>
    </w:p>
    <w:bookmarkEnd w:id="51"/>
    <w:bookmarkStart w:name="z53" w:id="52"/>
    <w:p>
      <w:pPr>
        <w:spacing w:after="0"/>
        <w:ind w:left="0"/>
        <w:jc w:val="both"/>
      </w:pPr>
      <w:r>
        <w:rPr>
          <w:rFonts w:ascii="Times New Roman"/>
          <w:b w:val="false"/>
          <w:i w:val="false"/>
          <w:color w:val="000000"/>
          <w:sz w:val="28"/>
        </w:rPr>
        <w:t>
      графу 6 изложить в следующей редакции:</w:t>
      </w:r>
    </w:p>
    <w:bookmarkEnd w:id="52"/>
    <w:p>
      <w:pPr>
        <w:spacing w:after="0"/>
        <w:ind w:left="0"/>
        <w:jc w:val="both"/>
      </w:pPr>
      <w:r>
        <w:rPr>
          <w:rFonts w:ascii="Times New Roman"/>
          <w:b w:val="false"/>
          <w:i w:val="false"/>
          <w:color w:val="000000"/>
          <w:sz w:val="28"/>
        </w:rPr>
        <w:t>
      "Государственная корпорация";</w:t>
      </w:r>
    </w:p>
    <w:bookmarkStart w:name="z54" w:id="53"/>
    <w:p>
      <w:pPr>
        <w:spacing w:after="0"/>
        <w:ind w:left="0"/>
        <w:jc w:val="both"/>
      </w:pPr>
      <w:r>
        <w:rPr>
          <w:rFonts w:ascii="Times New Roman"/>
          <w:b w:val="false"/>
          <w:i w:val="false"/>
          <w:color w:val="000000"/>
          <w:sz w:val="28"/>
        </w:rPr>
        <w:t>
      графу 7 изложить в следующей редакции:</w:t>
      </w:r>
    </w:p>
    <w:bookmarkEnd w:id="53"/>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55" w:id="54"/>
    <w:p>
      <w:pPr>
        <w:spacing w:after="0"/>
        <w:ind w:left="0"/>
        <w:jc w:val="both"/>
      </w:pPr>
      <w:r>
        <w:rPr>
          <w:rFonts w:ascii="Times New Roman"/>
          <w:b w:val="false"/>
          <w:i w:val="false"/>
          <w:color w:val="000000"/>
          <w:sz w:val="28"/>
        </w:rPr>
        <w:t>
      в строке, порядковый номер 84:</w:t>
      </w:r>
    </w:p>
    <w:bookmarkEnd w:id="54"/>
    <w:bookmarkStart w:name="z56" w:id="55"/>
    <w:p>
      <w:pPr>
        <w:spacing w:after="0"/>
        <w:ind w:left="0"/>
        <w:jc w:val="both"/>
      </w:pPr>
      <w:r>
        <w:rPr>
          <w:rFonts w:ascii="Times New Roman"/>
          <w:b w:val="false"/>
          <w:i w:val="false"/>
          <w:color w:val="000000"/>
          <w:sz w:val="28"/>
        </w:rPr>
        <w:t>
      графу 6 изложить в следующей редакции:</w:t>
      </w:r>
    </w:p>
    <w:bookmarkEnd w:id="55"/>
    <w:p>
      <w:pPr>
        <w:spacing w:after="0"/>
        <w:ind w:left="0"/>
        <w:jc w:val="both"/>
      </w:pPr>
      <w:r>
        <w:rPr>
          <w:rFonts w:ascii="Times New Roman"/>
          <w:b w:val="false"/>
          <w:i w:val="false"/>
          <w:color w:val="000000"/>
          <w:sz w:val="28"/>
        </w:rPr>
        <w:t>
      "Государственная корпорация";</w:t>
      </w:r>
    </w:p>
    <w:bookmarkStart w:name="z57" w:id="56"/>
    <w:p>
      <w:pPr>
        <w:spacing w:after="0"/>
        <w:ind w:left="0"/>
        <w:jc w:val="both"/>
      </w:pPr>
      <w:r>
        <w:rPr>
          <w:rFonts w:ascii="Times New Roman"/>
          <w:b w:val="false"/>
          <w:i w:val="false"/>
          <w:color w:val="000000"/>
          <w:sz w:val="28"/>
        </w:rPr>
        <w:t>
      графу 7 изложить в следующей редакции:</w:t>
      </w:r>
    </w:p>
    <w:bookmarkEnd w:id="56"/>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58" w:id="57"/>
    <w:p>
      <w:pPr>
        <w:spacing w:after="0"/>
        <w:ind w:left="0"/>
        <w:jc w:val="both"/>
      </w:pPr>
      <w:r>
        <w:rPr>
          <w:rFonts w:ascii="Times New Roman"/>
          <w:b w:val="false"/>
          <w:i w:val="false"/>
          <w:color w:val="000000"/>
          <w:sz w:val="28"/>
        </w:rPr>
        <w:t>
      в графе 7:</w:t>
      </w:r>
    </w:p>
    <w:bookmarkEnd w:id="57"/>
    <w:bookmarkStart w:name="z59" w:id="58"/>
    <w:p>
      <w:pPr>
        <w:spacing w:after="0"/>
        <w:ind w:left="0"/>
        <w:jc w:val="both"/>
      </w:pPr>
      <w:r>
        <w:rPr>
          <w:rFonts w:ascii="Times New Roman"/>
          <w:b w:val="false"/>
          <w:i w:val="false"/>
          <w:color w:val="000000"/>
          <w:sz w:val="28"/>
        </w:rPr>
        <w:t>
      строки, порядковые номера 85, 86, 87, изложить в следующей редакции:</w:t>
      </w:r>
    </w:p>
    <w:bookmarkEnd w:id="58"/>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60" w:id="59"/>
    <w:p>
      <w:pPr>
        <w:spacing w:after="0"/>
        <w:ind w:left="0"/>
        <w:jc w:val="both"/>
      </w:pPr>
      <w:r>
        <w:rPr>
          <w:rFonts w:ascii="Times New Roman"/>
          <w:b w:val="false"/>
          <w:i w:val="false"/>
          <w:color w:val="000000"/>
          <w:sz w:val="28"/>
        </w:rPr>
        <w:t>
      строку, порядковый номер 88, изложить в следующей редакции:</w:t>
      </w:r>
    </w:p>
    <w:bookmarkEnd w:id="59"/>
    <w:p>
      <w:pPr>
        <w:spacing w:after="0"/>
        <w:ind w:left="0"/>
        <w:jc w:val="both"/>
      </w:pPr>
      <w:r>
        <w:rPr>
          <w:rFonts w:ascii="Times New Roman"/>
          <w:b w:val="false"/>
          <w:i w:val="false"/>
          <w:color w:val="000000"/>
          <w:sz w:val="28"/>
        </w:rPr>
        <w:t>
      "Государственная корпорация, банки второго уровня, веб-портал "электронного правительства";</w:t>
      </w:r>
    </w:p>
    <w:bookmarkStart w:name="z61" w:id="60"/>
    <w:p>
      <w:pPr>
        <w:spacing w:after="0"/>
        <w:ind w:left="0"/>
        <w:jc w:val="both"/>
      </w:pPr>
      <w:r>
        <w:rPr>
          <w:rFonts w:ascii="Times New Roman"/>
          <w:b w:val="false"/>
          <w:i w:val="false"/>
          <w:color w:val="000000"/>
          <w:sz w:val="28"/>
        </w:rPr>
        <w:t>
      строку, порядковый номер 89, изложить в следующей редакции:</w:t>
      </w:r>
    </w:p>
    <w:bookmarkEnd w:id="60"/>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62" w:id="61"/>
    <w:p>
      <w:pPr>
        <w:spacing w:after="0"/>
        <w:ind w:left="0"/>
        <w:jc w:val="both"/>
      </w:pPr>
      <w:r>
        <w:rPr>
          <w:rFonts w:ascii="Times New Roman"/>
          <w:b w:val="false"/>
          <w:i w:val="false"/>
          <w:color w:val="000000"/>
          <w:sz w:val="28"/>
        </w:rPr>
        <w:t>
      строку, порядковый номер 90, изложить в следующей редакции:</w:t>
      </w:r>
    </w:p>
    <w:bookmarkEnd w:id="61"/>
    <w:p>
      <w:pPr>
        <w:spacing w:after="0"/>
        <w:ind w:left="0"/>
        <w:jc w:val="both"/>
      </w:pPr>
      <w:r>
        <w:rPr>
          <w:rFonts w:ascii="Times New Roman"/>
          <w:b w:val="false"/>
          <w:i w:val="false"/>
          <w:color w:val="000000"/>
          <w:sz w:val="28"/>
        </w:rPr>
        <w:t>
      "Государственная корпорация, территориальные подразделения МВД";</w:t>
      </w:r>
    </w:p>
    <w:bookmarkStart w:name="z63" w:id="62"/>
    <w:p>
      <w:pPr>
        <w:spacing w:after="0"/>
        <w:ind w:left="0"/>
        <w:jc w:val="both"/>
      </w:pPr>
      <w:r>
        <w:rPr>
          <w:rFonts w:ascii="Times New Roman"/>
          <w:b w:val="false"/>
          <w:i w:val="false"/>
          <w:color w:val="000000"/>
          <w:sz w:val="28"/>
        </w:rPr>
        <w:t>
      строки, порядковые номера 93, 94, изложить в следующей редакции:</w:t>
      </w:r>
    </w:p>
    <w:bookmarkEnd w:id="62"/>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64" w:id="63"/>
    <w:p>
      <w:pPr>
        <w:spacing w:after="0"/>
        <w:ind w:left="0"/>
        <w:jc w:val="both"/>
      </w:pPr>
      <w:r>
        <w:rPr>
          <w:rFonts w:ascii="Times New Roman"/>
          <w:b w:val="false"/>
          <w:i w:val="false"/>
          <w:color w:val="000000"/>
          <w:sz w:val="28"/>
        </w:rPr>
        <w:t>
      строки, порядковые номера 102, 103, изложить в следующей редакции:</w:t>
      </w:r>
    </w:p>
    <w:bookmarkEnd w:id="63"/>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65" w:id="64"/>
    <w:p>
      <w:pPr>
        <w:spacing w:after="0"/>
        <w:ind w:left="0"/>
        <w:jc w:val="both"/>
      </w:pPr>
      <w:r>
        <w:rPr>
          <w:rFonts w:ascii="Times New Roman"/>
          <w:b w:val="false"/>
          <w:i w:val="false"/>
          <w:color w:val="000000"/>
          <w:sz w:val="28"/>
        </w:rPr>
        <w:t>
      в строке, порядковый номер 104:</w:t>
      </w:r>
    </w:p>
    <w:bookmarkEnd w:id="64"/>
    <w:bookmarkStart w:name="z66" w:id="65"/>
    <w:p>
      <w:pPr>
        <w:spacing w:after="0"/>
        <w:ind w:left="0"/>
        <w:jc w:val="both"/>
      </w:pPr>
      <w:r>
        <w:rPr>
          <w:rFonts w:ascii="Times New Roman"/>
          <w:b w:val="false"/>
          <w:i w:val="false"/>
          <w:color w:val="000000"/>
          <w:sz w:val="28"/>
        </w:rPr>
        <w:t>
      графу 6 изложить в следующей редакции:</w:t>
      </w:r>
    </w:p>
    <w:bookmarkEnd w:id="65"/>
    <w:p>
      <w:pPr>
        <w:spacing w:after="0"/>
        <w:ind w:left="0"/>
        <w:jc w:val="both"/>
      </w:pPr>
      <w:r>
        <w:rPr>
          <w:rFonts w:ascii="Times New Roman"/>
          <w:b w:val="false"/>
          <w:i w:val="false"/>
          <w:color w:val="000000"/>
          <w:sz w:val="28"/>
        </w:rPr>
        <w:t>
      "Государственная корпорация";</w:t>
      </w:r>
    </w:p>
    <w:bookmarkStart w:name="z67" w:id="66"/>
    <w:p>
      <w:pPr>
        <w:spacing w:after="0"/>
        <w:ind w:left="0"/>
        <w:jc w:val="both"/>
      </w:pPr>
      <w:r>
        <w:rPr>
          <w:rFonts w:ascii="Times New Roman"/>
          <w:b w:val="false"/>
          <w:i w:val="false"/>
          <w:color w:val="000000"/>
          <w:sz w:val="28"/>
        </w:rPr>
        <w:t>
      графу 7 изложить в следующей редакции:</w:t>
      </w:r>
    </w:p>
    <w:bookmarkEnd w:id="66"/>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68" w:id="67"/>
    <w:p>
      <w:pPr>
        <w:spacing w:after="0"/>
        <w:ind w:left="0"/>
        <w:jc w:val="both"/>
      </w:pPr>
      <w:r>
        <w:rPr>
          <w:rFonts w:ascii="Times New Roman"/>
          <w:b w:val="false"/>
          <w:i w:val="false"/>
          <w:color w:val="000000"/>
          <w:sz w:val="28"/>
        </w:rPr>
        <w:t>
      в строке, порядковый номер 105:</w:t>
      </w:r>
    </w:p>
    <w:bookmarkEnd w:id="67"/>
    <w:bookmarkStart w:name="z69" w:id="68"/>
    <w:p>
      <w:pPr>
        <w:spacing w:after="0"/>
        <w:ind w:left="0"/>
        <w:jc w:val="both"/>
      </w:pPr>
      <w:r>
        <w:rPr>
          <w:rFonts w:ascii="Times New Roman"/>
          <w:b w:val="false"/>
          <w:i w:val="false"/>
          <w:color w:val="000000"/>
          <w:sz w:val="28"/>
        </w:rPr>
        <w:t>
      графу 6 изложить в следующей редакции:</w:t>
      </w:r>
    </w:p>
    <w:bookmarkEnd w:id="68"/>
    <w:p>
      <w:pPr>
        <w:spacing w:after="0"/>
        <w:ind w:left="0"/>
        <w:jc w:val="both"/>
      </w:pPr>
      <w:r>
        <w:rPr>
          <w:rFonts w:ascii="Times New Roman"/>
          <w:b w:val="false"/>
          <w:i w:val="false"/>
          <w:color w:val="000000"/>
          <w:sz w:val="28"/>
        </w:rPr>
        <w:t>
      "Государственная корпорация";</w:t>
      </w:r>
    </w:p>
    <w:bookmarkStart w:name="z70" w:id="69"/>
    <w:p>
      <w:pPr>
        <w:spacing w:after="0"/>
        <w:ind w:left="0"/>
        <w:jc w:val="both"/>
      </w:pPr>
      <w:r>
        <w:rPr>
          <w:rFonts w:ascii="Times New Roman"/>
          <w:b w:val="false"/>
          <w:i w:val="false"/>
          <w:color w:val="000000"/>
          <w:sz w:val="28"/>
        </w:rPr>
        <w:t>
      графу 7 изложить в следующей редакции:</w:t>
      </w:r>
    </w:p>
    <w:bookmarkEnd w:id="69"/>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71" w:id="70"/>
    <w:p>
      <w:pPr>
        <w:spacing w:after="0"/>
        <w:ind w:left="0"/>
        <w:jc w:val="both"/>
      </w:pPr>
      <w:r>
        <w:rPr>
          <w:rFonts w:ascii="Times New Roman"/>
          <w:b w:val="false"/>
          <w:i w:val="false"/>
          <w:color w:val="000000"/>
          <w:sz w:val="28"/>
        </w:rPr>
        <w:t>
      графу 7 строк, порядковые номера 106, 107, 108, 109, 110, изложить в следующей редакции:</w:t>
      </w:r>
    </w:p>
    <w:bookmarkEnd w:id="70"/>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72" w:id="71"/>
    <w:p>
      <w:pPr>
        <w:spacing w:after="0"/>
        <w:ind w:left="0"/>
        <w:jc w:val="both"/>
      </w:pPr>
      <w:r>
        <w:rPr>
          <w:rFonts w:ascii="Times New Roman"/>
          <w:b w:val="false"/>
          <w:i w:val="false"/>
          <w:color w:val="000000"/>
          <w:sz w:val="28"/>
        </w:rPr>
        <w:t>
      в строке, порядковый номер 132:</w:t>
      </w:r>
    </w:p>
    <w:bookmarkEnd w:id="71"/>
    <w:bookmarkStart w:name="z299" w:id="72"/>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72"/>
    <w:bookmarkStart w:name="z73" w:id="73"/>
    <w:p>
      <w:pPr>
        <w:spacing w:after="0"/>
        <w:ind w:left="0"/>
        <w:jc w:val="both"/>
      </w:pPr>
      <w:r>
        <w:rPr>
          <w:rFonts w:ascii="Times New Roman"/>
          <w:b w:val="false"/>
          <w:i w:val="false"/>
          <w:color w:val="000000"/>
          <w:sz w:val="28"/>
        </w:rPr>
        <w:t>
      графу 7 изложить в следующей редакции:</w:t>
      </w:r>
    </w:p>
    <w:bookmarkEnd w:id="73"/>
    <w:p>
      <w:pPr>
        <w:spacing w:after="0"/>
        <w:ind w:left="0"/>
        <w:jc w:val="both"/>
      </w:pPr>
      <w:r>
        <w:rPr>
          <w:rFonts w:ascii="Times New Roman"/>
          <w:b w:val="false"/>
          <w:i w:val="false"/>
          <w:color w:val="000000"/>
          <w:sz w:val="28"/>
        </w:rPr>
        <w:t>
      "Государственная корпорация, территориальные департаменты Комитета оплаты медицинских услуг МЗСР, управления здравоохранения областей, городов Астаны и Алматы";</w:t>
      </w:r>
    </w:p>
    <w:bookmarkStart w:name="z74" w:id="74"/>
    <w:p>
      <w:pPr>
        <w:spacing w:after="0"/>
        <w:ind w:left="0"/>
        <w:jc w:val="both"/>
      </w:pPr>
      <w:r>
        <w:rPr>
          <w:rFonts w:ascii="Times New Roman"/>
          <w:b w:val="false"/>
          <w:i w:val="false"/>
          <w:color w:val="000000"/>
          <w:sz w:val="28"/>
        </w:rPr>
        <w:t>
      в графе 3:</w:t>
      </w:r>
    </w:p>
    <w:bookmarkEnd w:id="74"/>
    <w:bookmarkStart w:name="z75" w:id="75"/>
    <w:p>
      <w:pPr>
        <w:spacing w:after="0"/>
        <w:ind w:left="0"/>
        <w:jc w:val="both"/>
      </w:pPr>
      <w:r>
        <w:rPr>
          <w:rFonts w:ascii="Times New Roman"/>
          <w:b w:val="false"/>
          <w:i w:val="false"/>
          <w:color w:val="000000"/>
          <w:sz w:val="28"/>
        </w:rPr>
        <w:t>
      строку, порядковый номер 134, изложить в следующей редакции:</w:t>
      </w:r>
    </w:p>
    <w:bookmarkEnd w:id="75"/>
    <w:p>
      <w:pPr>
        <w:spacing w:after="0"/>
        <w:ind w:left="0"/>
        <w:jc w:val="both"/>
      </w:pPr>
      <w:r>
        <w:rPr>
          <w:rFonts w:ascii="Times New Roman"/>
          <w:b w:val="false"/>
          <w:i w:val="false"/>
          <w:color w:val="000000"/>
          <w:sz w:val="28"/>
        </w:rPr>
        <w:t>
      "Выдача сертификата специалиста для допуска к клинической практике";</w:t>
      </w:r>
    </w:p>
    <w:bookmarkStart w:name="z76" w:id="76"/>
    <w:p>
      <w:pPr>
        <w:spacing w:after="0"/>
        <w:ind w:left="0"/>
        <w:jc w:val="both"/>
      </w:pPr>
      <w:r>
        <w:rPr>
          <w:rFonts w:ascii="Times New Roman"/>
          <w:b w:val="false"/>
          <w:i w:val="false"/>
          <w:color w:val="000000"/>
          <w:sz w:val="28"/>
        </w:rPr>
        <w:t>
      строку, порядковый номер 135, изложить в следующей редакции:</w:t>
      </w:r>
    </w:p>
    <w:bookmarkEnd w:id="76"/>
    <w:p>
      <w:pPr>
        <w:spacing w:after="0"/>
        <w:ind w:left="0"/>
        <w:jc w:val="both"/>
      </w:pPr>
      <w:r>
        <w:rPr>
          <w:rFonts w:ascii="Times New Roman"/>
          <w:b w:val="false"/>
          <w:i w:val="false"/>
          <w:color w:val="000000"/>
          <w:sz w:val="28"/>
        </w:rPr>
        <w:t>
      "Выдача свидетельства о присвоении квалификационной категории специалистам с медицинским образованием";</w:t>
      </w:r>
    </w:p>
    <w:bookmarkStart w:name="z77" w:id="77"/>
    <w:p>
      <w:pPr>
        <w:spacing w:after="0"/>
        <w:ind w:left="0"/>
        <w:jc w:val="both"/>
      </w:pPr>
      <w:r>
        <w:rPr>
          <w:rFonts w:ascii="Times New Roman"/>
          <w:b w:val="false"/>
          <w:i w:val="false"/>
          <w:color w:val="000000"/>
          <w:sz w:val="28"/>
        </w:rPr>
        <w:t>
      строку, порядковый номер 136, изложить в следующей редакции:</w:t>
      </w:r>
    </w:p>
    <w:bookmarkEnd w:id="77"/>
    <w:p>
      <w:pPr>
        <w:spacing w:after="0"/>
        <w:ind w:left="0"/>
        <w:jc w:val="both"/>
      </w:pPr>
      <w:r>
        <w:rPr>
          <w:rFonts w:ascii="Times New Roman"/>
          <w:b w:val="false"/>
          <w:i w:val="false"/>
          <w:color w:val="000000"/>
          <w:sz w:val="28"/>
        </w:rPr>
        <w:t>
      "Выдача свидетельства о присвоении квалификационной категории для специалистов в сфере санитарно-эпидемиологического благополучия населения";</w:t>
      </w:r>
    </w:p>
    <w:bookmarkStart w:name="z78" w:id="78"/>
    <w:p>
      <w:pPr>
        <w:spacing w:after="0"/>
        <w:ind w:left="0"/>
        <w:jc w:val="both"/>
      </w:pPr>
      <w:r>
        <w:rPr>
          <w:rFonts w:ascii="Times New Roman"/>
          <w:b w:val="false"/>
          <w:i w:val="false"/>
          <w:color w:val="000000"/>
          <w:sz w:val="28"/>
        </w:rPr>
        <w:t>
      строку, порядковый номер 137, изложить в следующей редакции:</w:t>
      </w:r>
    </w:p>
    <w:bookmarkEnd w:id="78"/>
    <w:p>
      <w:pPr>
        <w:spacing w:after="0"/>
        <w:ind w:left="0"/>
        <w:jc w:val="both"/>
      </w:pPr>
      <w:r>
        <w:rPr>
          <w:rFonts w:ascii="Times New Roman"/>
          <w:b w:val="false"/>
          <w:i w:val="false"/>
          <w:color w:val="000000"/>
          <w:sz w:val="28"/>
        </w:rPr>
        <w:t>
      "Аккредитация медицинских организаций в целях признания соответствия их деятельности стандартам аккредитации";</w:t>
      </w:r>
    </w:p>
    <w:bookmarkStart w:name="z79" w:id="79"/>
    <w:p>
      <w:pPr>
        <w:spacing w:after="0"/>
        <w:ind w:left="0"/>
        <w:jc w:val="both"/>
      </w:pPr>
      <w:r>
        <w:rPr>
          <w:rFonts w:ascii="Times New Roman"/>
          <w:b w:val="false"/>
          <w:i w:val="false"/>
          <w:color w:val="000000"/>
          <w:sz w:val="28"/>
        </w:rPr>
        <w:t>
      в графе 7:</w:t>
      </w:r>
    </w:p>
    <w:bookmarkEnd w:id="79"/>
    <w:bookmarkStart w:name="z80" w:id="80"/>
    <w:p>
      <w:pPr>
        <w:spacing w:after="0"/>
        <w:ind w:left="0"/>
        <w:jc w:val="both"/>
      </w:pPr>
      <w:r>
        <w:rPr>
          <w:rFonts w:ascii="Times New Roman"/>
          <w:b w:val="false"/>
          <w:i w:val="false"/>
          <w:color w:val="000000"/>
          <w:sz w:val="28"/>
        </w:rPr>
        <w:t>
      строку, порядковый номер 144, изложить в следующей редакции:</w:t>
      </w:r>
    </w:p>
    <w:bookmarkEnd w:id="80"/>
    <w:p>
      <w:pPr>
        <w:spacing w:after="0"/>
        <w:ind w:left="0"/>
        <w:jc w:val="both"/>
      </w:pPr>
      <w:r>
        <w:rPr>
          <w:rFonts w:ascii="Times New Roman"/>
          <w:b w:val="false"/>
          <w:i w:val="false"/>
          <w:color w:val="000000"/>
          <w:sz w:val="28"/>
        </w:rPr>
        <w:t>
      "Государственная корпорация, МИО областей, городов Астаны и Алматы, веб-портал "электронного правительства";</w:t>
      </w:r>
    </w:p>
    <w:bookmarkStart w:name="z81" w:id="81"/>
    <w:p>
      <w:pPr>
        <w:spacing w:after="0"/>
        <w:ind w:left="0"/>
        <w:jc w:val="both"/>
      </w:pPr>
      <w:r>
        <w:rPr>
          <w:rFonts w:ascii="Times New Roman"/>
          <w:b w:val="false"/>
          <w:i w:val="false"/>
          <w:color w:val="000000"/>
          <w:sz w:val="28"/>
        </w:rPr>
        <w:t>
      строку, порядковый номер 146, изложить в следующей редакции:</w:t>
      </w:r>
    </w:p>
    <w:bookmarkEnd w:id="81"/>
    <w:p>
      <w:pPr>
        <w:spacing w:after="0"/>
        <w:ind w:left="0"/>
        <w:jc w:val="both"/>
      </w:pPr>
      <w:r>
        <w:rPr>
          <w:rFonts w:ascii="Times New Roman"/>
          <w:b w:val="false"/>
          <w:i w:val="false"/>
          <w:color w:val="000000"/>
          <w:sz w:val="28"/>
        </w:rPr>
        <w:t>
      "Государственная корпорация, МИО, веб-портал "электронного правительства";</w:t>
      </w:r>
    </w:p>
    <w:bookmarkStart w:name="z82" w:id="82"/>
    <w:p>
      <w:pPr>
        <w:spacing w:after="0"/>
        <w:ind w:left="0"/>
        <w:jc w:val="both"/>
      </w:pPr>
      <w:r>
        <w:rPr>
          <w:rFonts w:ascii="Times New Roman"/>
          <w:b w:val="false"/>
          <w:i w:val="false"/>
          <w:color w:val="000000"/>
          <w:sz w:val="28"/>
        </w:rPr>
        <w:t>
      в строке, порядковый номер 150:</w:t>
      </w:r>
    </w:p>
    <w:bookmarkEnd w:id="82"/>
    <w:bookmarkStart w:name="z83" w:id="83"/>
    <w:p>
      <w:pPr>
        <w:spacing w:after="0"/>
        <w:ind w:left="0"/>
        <w:jc w:val="both"/>
      </w:pPr>
      <w:r>
        <w:rPr>
          <w:rFonts w:ascii="Times New Roman"/>
          <w:b w:val="false"/>
          <w:i w:val="false"/>
          <w:color w:val="000000"/>
          <w:sz w:val="28"/>
        </w:rPr>
        <w:t>
      графу 6 изложить в следующей редакции:</w:t>
      </w:r>
    </w:p>
    <w:bookmarkEnd w:id="83"/>
    <w:p>
      <w:pPr>
        <w:spacing w:after="0"/>
        <w:ind w:left="0"/>
        <w:jc w:val="both"/>
      </w:pPr>
      <w:r>
        <w:rPr>
          <w:rFonts w:ascii="Times New Roman"/>
          <w:b w:val="false"/>
          <w:i w:val="false"/>
          <w:color w:val="000000"/>
          <w:sz w:val="28"/>
        </w:rPr>
        <w:t>
      "Комитет по защите прав потребителей МНЭ";</w:t>
      </w:r>
    </w:p>
    <w:bookmarkStart w:name="z84" w:id="84"/>
    <w:p>
      <w:pPr>
        <w:spacing w:after="0"/>
        <w:ind w:left="0"/>
        <w:jc w:val="both"/>
      </w:pPr>
      <w:r>
        <w:rPr>
          <w:rFonts w:ascii="Times New Roman"/>
          <w:b w:val="false"/>
          <w:i w:val="false"/>
          <w:color w:val="000000"/>
          <w:sz w:val="28"/>
        </w:rPr>
        <w:t>
      графу 7 изложить в следующей редакции:</w:t>
      </w:r>
    </w:p>
    <w:bookmarkEnd w:id="84"/>
    <w:p>
      <w:pPr>
        <w:spacing w:after="0"/>
        <w:ind w:left="0"/>
        <w:jc w:val="both"/>
      </w:pPr>
      <w:r>
        <w:rPr>
          <w:rFonts w:ascii="Times New Roman"/>
          <w:b w:val="false"/>
          <w:i w:val="false"/>
          <w:color w:val="000000"/>
          <w:sz w:val="28"/>
        </w:rPr>
        <w:t>
      "Комитет по защите прав потребителей МНЭ, веб-портал "электронного правительства";</w:t>
      </w:r>
    </w:p>
    <w:bookmarkStart w:name="z85" w:id="85"/>
    <w:p>
      <w:pPr>
        <w:spacing w:after="0"/>
        <w:ind w:left="0"/>
        <w:jc w:val="both"/>
      </w:pPr>
      <w:r>
        <w:rPr>
          <w:rFonts w:ascii="Times New Roman"/>
          <w:b w:val="false"/>
          <w:i w:val="false"/>
          <w:color w:val="000000"/>
          <w:sz w:val="28"/>
        </w:rPr>
        <w:t>
      дополнить строкой, порядковый номер 153-1, следующего содержания:</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3644"/>
        <w:gridCol w:w="2202"/>
        <w:gridCol w:w="539"/>
        <w:gridCol w:w="332"/>
        <w:gridCol w:w="955"/>
        <w:gridCol w:w="1700"/>
        <w:gridCol w:w="332"/>
        <w:gridCol w:w="333"/>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присвоении квалификационной категории специалистам с фармацевтическим образованием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ККМФД МЗСР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86" w:id="86"/>
    <w:p>
      <w:pPr>
        <w:spacing w:after="0"/>
        <w:ind w:left="0"/>
        <w:jc w:val="both"/>
      </w:pPr>
      <w:r>
        <w:rPr>
          <w:rFonts w:ascii="Times New Roman"/>
          <w:b w:val="false"/>
          <w:i w:val="false"/>
          <w:color w:val="000000"/>
          <w:sz w:val="28"/>
        </w:rPr>
        <w:t>
      графу 6 строки, порядковый номер 155, изложить в следующей редакции:</w:t>
      </w:r>
    </w:p>
    <w:bookmarkEnd w:id="86"/>
    <w:p>
      <w:pPr>
        <w:spacing w:after="0"/>
        <w:ind w:left="0"/>
        <w:jc w:val="both"/>
      </w:pPr>
      <w:r>
        <w:rPr>
          <w:rFonts w:ascii="Times New Roman"/>
          <w:b w:val="false"/>
          <w:i w:val="false"/>
          <w:color w:val="000000"/>
          <w:sz w:val="28"/>
        </w:rPr>
        <w:t>
      "Территориальные подразделения Комитета по защите прав потребителей МНЭ";</w:t>
      </w:r>
    </w:p>
    <w:bookmarkStart w:name="z87" w:id="87"/>
    <w:p>
      <w:pPr>
        <w:spacing w:after="0"/>
        <w:ind w:left="0"/>
        <w:jc w:val="both"/>
      </w:pPr>
      <w:r>
        <w:rPr>
          <w:rFonts w:ascii="Times New Roman"/>
          <w:b w:val="false"/>
          <w:i w:val="false"/>
          <w:color w:val="000000"/>
          <w:sz w:val="28"/>
        </w:rPr>
        <w:t>
      в графе 7:</w:t>
      </w:r>
    </w:p>
    <w:bookmarkEnd w:id="87"/>
    <w:bookmarkStart w:name="z88" w:id="88"/>
    <w:p>
      <w:pPr>
        <w:spacing w:after="0"/>
        <w:ind w:left="0"/>
        <w:jc w:val="both"/>
      </w:pPr>
      <w:r>
        <w:rPr>
          <w:rFonts w:ascii="Times New Roman"/>
          <w:b w:val="false"/>
          <w:i w:val="false"/>
          <w:color w:val="000000"/>
          <w:sz w:val="28"/>
        </w:rPr>
        <w:t>
      строку, порядковый номер 156, изложить в следующей редакции:</w:t>
      </w:r>
    </w:p>
    <w:bookmarkEnd w:id="88"/>
    <w:p>
      <w:pPr>
        <w:spacing w:after="0"/>
        <w:ind w:left="0"/>
        <w:jc w:val="both"/>
      </w:pPr>
      <w:r>
        <w:rPr>
          <w:rFonts w:ascii="Times New Roman"/>
          <w:b w:val="false"/>
          <w:i w:val="false"/>
          <w:color w:val="000000"/>
          <w:sz w:val="28"/>
        </w:rPr>
        <w:t>
      "Государственная корпорация, Комитет по защите прав потребителей МНЭ, территориальные подразделения Комитета по защите прав потребителей МНЭ, веб-портал "электронного правительства";</w:t>
      </w:r>
    </w:p>
    <w:bookmarkStart w:name="z89" w:id="89"/>
    <w:p>
      <w:pPr>
        <w:spacing w:after="0"/>
        <w:ind w:left="0"/>
        <w:jc w:val="both"/>
      </w:pPr>
      <w:r>
        <w:rPr>
          <w:rFonts w:ascii="Times New Roman"/>
          <w:b w:val="false"/>
          <w:i w:val="false"/>
          <w:color w:val="000000"/>
          <w:sz w:val="28"/>
        </w:rPr>
        <w:t>
      строки, порядковые номера 161, 162, изложить в следующей редакции:</w:t>
      </w:r>
    </w:p>
    <w:bookmarkEnd w:id="89"/>
    <w:p>
      <w:pPr>
        <w:spacing w:after="0"/>
        <w:ind w:left="0"/>
        <w:jc w:val="both"/>
      </w:pPr>
      <w:r>
        <w:rPr>
          <w:rFonts w:ascii="Times New Roman"/>
          <w:b w:val="false"/>
          <w:i w:val="false"/>
          <w:color w:val="000000"/>
          <w:sz w:val="28"/>
        </w:rPr>
        <w:t>
      "Государственная корпорация, организации здравоохранения";</w:t>
      </w:r>
    </w:p>
    <w:bookmarkStart w:name="z90" w:id="90"/>
    <w:p>
      <w:pPr>
        <w:spacing w:after="0"/>
        <w:ind w:left="0"/>
        <w:jc w:val="both"/>
      </w:pPr>
      <w:r>
        <w:rPr>
          <w:rFonts w:ascii="Times New Roman"/>
          <w:b w:val="false"/>
          <w:i w:val="false"/>
          <w:color w:val="000000"/>
          <w:sz w:val="28"/>
        </w:rPr>
        <w:t>
      строку, порядковый номер 164, изложить в следующей редакции:</w:t>
      </w:r>
    </w:p>
    <w:bookmarkEnd w:id="90"/>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веб-портал "электронного правительства";</w:t>
      </w:r>
    </w:p>
    <w:bookmarkStart w:name="z91" w:id="91"/>
    <w:p>
      <w:pPr>
        <w:spacing w:after="0"/>
        <w:ind w:left="0"/>
        <w:jc w:val="both"/>
      </w:pPr>
      <w:r>
        <w:rPr>
          <w:rFonts w:ascii="Times New Roman"/>
          <w:b w:val="false"/>
          <w:i w:val="false"/>
          <w:color w:val="000000"/>
          <w:sz w:val="28"/>
        </w:rPr>
        <w:t>
      в строке, порядковый номер 167:</w:t>
      </w:r>
    </w:p>
    <w:bookmarkEnd w:id="91"/>
    <w:bookmarkStart w:name="z92" w:id="92"/>
    <w:p>
      <w:pPr>
        <w:spacing w:after="0"/>
        <w:ind w:left="0"/>
        <w:jc w:val="both"/>
      </w:pPr>
      <w:r>
        <w:rPr>
          <w:rFonts w:ascii="Times New Roman"/>
          <w:b w:val="false"/>
          <w:i w:val="false"/>
          <w:color w:val="000000"/>
          <w:sz w:val="28"/>
        </w:rPr>
        <w:t>
      графу 3 изложить в следующей редакции:</w:t>
      </w:r>
    </w:p>
    <w:bookmarkEnd w:id="92"/>
    <w:p>
      <w:pPr>
        <w:spacing w:after="0"/>
        <w:ind w:left="0"/>
        <w:jc w:val="both"/>
      </w:pPr>
      <w:r>
        <w:rPr>
          <w:rFonts w:ascii="Times New Roman"/>
          <w:b w:val="false"/>
          <w:i w:val="false"/>
          <w:color w:val="000000"/>
          <w:sz w:val="28"/>
        </w:rPr>
        <w:t>
      "Назначение пенсионных выплат по возрасту";</w:t>
      </w:r>
    </w:p>
    <w:bookmarkStart w:name="z93" w:id="93"/>
    <w:p>
      <w:pPr>
        <w:spacing w:after="0"/>
        <w:ind w:left="0"/>
        <w:jc w:val="both"/>
      </w:pPr>
      <w:r>
        <w:rPr>
          <w:rFonts w:ascii="Times New Roman"/>
          <w:b w:val="false"/>
          <w:i w:val="false"/>
          <w:color w:val="000000"/>
          <w:sz w:val="28"/>
        </w:rPr>
        <w:t>
      графу 7 изложить в следующей редакции:</w:t>
      </w:r>
    </w:p>
    <w:bookmarkEnd w:id="93"/>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94" w:id="94"/>
    <w:p>
      <w:pPr>
        <w:spacing w:after="0"/>
        <w:ind w:left="0"/>
        <w:jc w:val="both"/>
      </w:pPr>
      <w:r>
        <w:rPr>
          <w:rFonts w:ascii="Times New Roman"/>
          <w:b w:val="false"/>
          <w:i w:val="false"/>
          <w:color w:val="000000"/>
          <w:sz w:val="28"/>
        </w:rPr>
        <w:t>
      графу 7 строки, порядковый номер 168, изложить в следующей редакции:</w:t>
      </w:r>
    </w:p>
    <w:bookmarkEnd w:id="94"/>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95" w:id="95"/>
    <w:p>
      <w:pPr>
        <w:spacing w:after="0"/>
        <w:ind w:left="0"/>
        <w:jc w:val="both"/>
      </w:pPr>
      <w:r>
        <w:rPr>
          <w:rFonts w:ascii="Times New Roman"/>
          <w:b w:val="false"/>
          <w:i w:val="false"/>
          <w:color w:val="000000"/>
          <w:sz w:val="28"/>
        </w:rPr>
        <w:t>
      в строке, порядковый номер 169:</w:t>
      </w:r>
    </w:p>
    <w:bookmarkEnd w:id="95"/>
    <w:bookmarkStart w:name="z300" w:id="96"/>
    <w:p>
      <w:pPr>
        <w:spacing w:after="0"/>
        <w:ind w:left="0"/>
        <w:jc w:val="both"/>
      </w:pPr>
      <w:r>
        <w:rPr>
          <w:rFonts w:ascii="Times New Roman"/>
          <w:b w:val="false"/>
          <w:i w:val="false"/>
          <w:color w:val="000000"/>
          <w:sz w:val="28"/>
        </w:rPr>
        <w:t>
      графу 6 изложить в следующей редакции:</w:t>
      </w:r>
    </w:p>
    <w:bookmarkEnd w:id="96"/>
    <w:p>
      <w:pPr>
        <w:spacing w:after="0"/>
        <w:ind w:left="0"/>
        <w:jc w:val="both"/>
      </w:pPr>
      <w:r>
        <w:rPr>
          <w:rFonts w:ascii="Times New Roman"/>
          <w:b w:val="false"/>
          <w:i w:val="false"/>
          <w:color w:val="000000"/>
          <w:sz w:val="28"/>
        </w:rPr>
        <w:t>
      "Государственный фонд социального страхования и его филиалы";</w:t>
      </w:r>
    </w:p>
    <w:bookmarkStart w:name="z96" w:id="97"/>
    <w:p>
      <w:pPr>
        <w:spacing w:after="0"/>
        <w:ind w:left="0"/>
        <w:jc w:val="both"/>
      </w:pPr>
      <w:r>
        <w:rPr>
          <w:rFonts w:ascii="Times New Roman"/>
          <w:b w:val="false"/>
          <w:i w:val="false"/>
          <w:color w:val="000000"/>
          <w:sz w:val="28"/>
        </w:rPr>
        <w:t>
      графу 7 изложить в следующей редакции:</w:t>
      </w:r>
    </w:p>
    <w:bookmarkEnd w:id="97"/>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территориальные подразделения Комитета труда, социальной защиты и миграции МЗСР, веб-портал "электронного правительства";</w:t>
      </w:r>
    </w:p>
    <w:bookmarkStart w:name="z97" w:id="98"/>
    <w:p>
      <w:pPr>
        <w:spacing w:after="0"/>
        <w:ind w:left="0"/>
        <w:jc w:val="both"/>
      </w:pPr>
      <w:r>
        <w:rPr>
          <w:rFonts w:ascii="Times New Roman"/>
          <w:b w:val="false"/>
          <w:i w:val="false"/>
          <w:color w:val="000000"/>
          <w:sz w:val="28"/>
        </w:rPr>
        <w:t>
      в графе 7:</w:t>
      </w:r>
    </w:p>
    <w:bookmarkEnd w:id="98"/>
    <w:bookmarkStart w:name="z98" w:id="99"/>
    <w:p>
      <w:pPr>
        <w:spacing w:after="0"/>
        <w:ind w:left="0"/>
        <w:jc w:val="both"/>
      </w:pPr>
      <w:r>
        <w:rPr>
          <w:rFonts w:ascii="Times New Roman"/>
          <w:b w:val="false"/>
          <w:i w:val="false"/>
          <w:color w:val="000000"/>
          <w:sz w:val="28"/>
        </w:rPr>
        <w:t>
      строку, порядковый номер 170, изложить в следующей редакции:</w:t>
      </w:r>
    </w:p>
    <w:bookmarkEnd w:id="99"/>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99" w:id="100"/>
    <w:p>
      <w:pPr>
        <w:spacing w:after="0"/>
        <w:ind w:left="0"/>
        <w:jc w:val="both"/>
      </w:pPr>
      <w:r>
        <w:rPr>
          <w:rFonts w:ascii="Times New Roman"/>
          <w:b w:val="false"/>
          <w:i w:val="false"/>
          <w:color w:val="000000"/>
          <w:sz w:val="28"/>
        </w:rPr>
        <w:t>
      строку, порядковый номер 171, изложить в следующей редакции:</w:t>
      </w:r>
    </w:p>
    <w:bookmarkEnd w:id="100"/>
    <w:p>
      <w:pPr>
        <w:spacing w:after="0"/>
        <w:ind w:left="0"/>
        <w:jc w:val="both"/>
      </w:pPr>
      <w:r>
        <w:rPr>
          <w:rFonts w:ascii="Times New Roman"/>
          <w:b w:val="false"/>
          <w:i w:val="false"/>
          <w:color w:val="000000"/>
          <w:sz w:val="28"/>
        </w:rPr>
        <w:t>
      "Государственная корпорация, территориальные подразделения Комитета труда, социальной защиты и миграции МЗСР, веб-портал "электронного правительства";</w:t>
      </w:r>
    </w:p>
    <w:bookmarkStart w:name="z100" w:id="101"/>
    <w:p>
      <w:pPr>
        <w:spacing w:after="0"/>
        <w:ind w:left="0"/>
        <w:jc w:val="both"/>
      </w:pPr>
      <w:r>
        <w:rPr>
          <w:rFonts w:ascii="Times New Roman"/>
          <w:b w:val="false"/>
          <w:i w:val="false"/>
          <w:color w:val="000000"/>
          <w:sz w:val="28"/>
        </w:rPr>
        <w:t>
      строку, порядковый номер 172, изложить в следующей редакции:</w:t>
      </w:r>
    </w:p>
    <w:bookmarkEnd w:id="101"/>
    <w:p>
      <w:pPr>
        <w:spacing w:after="0"/>
        <w:ind w:left="0"/>
        <w:jc w:val="both"/>
      </w:pPr>
      <w:r>
        <w:rPr>
          <w:rFonts w:ascii="Times New Roman"/>
          <w:b w:val="false"/>
          <w:i w:val="false"/>
          <w:color w:val="000000"/>
          <w:sz w:val="28"/>
        </w:rPr>
        <w:t>
      "Государственная корпорация";</w:t>
      </w:r>
    </w:p>
    <w:bookmarkStart w:name="z101" w:id="102"/>
    <w:p>
      <w:pPr>
        <w:spacing w:after="0"/>
        <w:ind w:left="0"/>
        <w:jc w:val="both"/>
      </w:pPr>
      <w:r>
        <w:rPr>
          <w:rFonts w:ascii="Times New Roman"/>
          <w:b w:val="false"/>
          <w:i w:val="false"/>
          <w:color w:val="000000"/>
          <w:sz w:val="28"/>
        </w:rPr>
        <w:t>
      строку, порядковый номер 173, изложить в следующей редакции:</w:t>
      </w:r>
    </w:p>
    <w:bookmarkEnd w:id="102"/>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аким поселка, села, сельского округа";</w:t>
      </w:r>
    </w:p>
    <w:bookmarkStart w:name="z102" w:id="103"/>
    <w:p>
      <w:pPr>
        <w:spacing w:after="0"/>
        <w:ind w:left="0"/>
        <w:jc w:val="both"/>
      </w:pPr>
      <w:r>
        <w:rPr>
          <w:rFonts w:ascii="Times New Roman"/>
          <w:b w:val="false"/>
          <w:i w:val="false"/>
          <w:color w:val="000000"/>
          <w:sz w:val="28"/>
        </w:rPr>
        <w:t>
      строку, порядковый номер 174, изложить в следующей редакции:</w:t>
      </w:r>
    </w:p>
    <w:bookmarkEnd w:id="103"/>
    <w:p>
      <w:pPr>
        <w:spacing w:after="0"/>
        <w:ind w:left="0"/>
        <w:jc w:val="both"/>
      </w:pPr>
      <w:r>
        <w:rPr>
          <w:rFonts w:ascii="Times New Roman"/>
          <w:b w:val="false"/>
          <w:i w:val="false"/>
          <w:color w:val="000000"/>
          <w:sz w:val="28"/>
        </w:rPr>
        <w:t>
      "Государственная корпорация, территориальные подразделения Комитета труда, социальной защиты и миграции МЗСР, веб-портал "электронного правительства";</w:t>
      </w:r>
    </w:p>
    <w:bookmarkStart w:name="z103" w:id="104"/>
    <w:p>
      <w:pPr>
        <w:spacing w:after="0"/>
        <w:ind w:left="0"/>
        <w:jc w:val="both"/>
      </w:pPr>
      <w:r>
        <w:rPr>
          <w:rFonts w:ascii="Times New Roman"/>
          <w:b w:val="false"/>
          <w:i w:val="false"/>
          <w:color w:val="000000"/>
          <w:sz w:val="28"/>
        </w:rPr>
        <w:t>
      строку, порядковый номер 176, изложить в следующей редакции:</w:t>
      </w:r>
    </w:p>
    <w:bookmarkEnd w:id="104"/>
    <w:p>
      <w:pPr>
        <w:spacing w:after="0"/>
        <w:ind w:left="0"/>
        <w:jc w:val="both"/>
      </w:pPr>
      <w:r>
        <w:rPr>
          <w:rFonts w:ascii="Times New Roman"/>
          <w:b w:val="false"/>
          <w:i w:val="false"/>
          <w:color w:val="000000"/>
          <w:sz w:val="28"/>
        </w:rPr>
        <w:t>
      "Государственная корпорация, МИО районов и городов областного значения, аким поселка, села, сельского округа";</w:t>
      </w:r>
    </w:p>
    <w:bookmarkStart w:name="z104" w:id="105"/>
    <w:p>
      <w:pPr>
        <w:spacing w:after="0"/>
        <w:ind w:left="0"/>
        <w:jc w:val="both"/>
      </w:pPr>
      <w:r>
        <w:rPr>
          <w:rFonts w:ascii="Times New Roman"/>
          <w:b w:val="false"/>
          <w:i w:val="false"/>
          <w:color w:val="000000"/>
          <w:sz w:val="28"/>
        </w:rPr>
        <w:t>
      строку, порядковый номер 177, изложить в следующей редакции:</w:t>
      </w:r>
    </w:p>
    <w:bookmarkEnd w:id="105"/>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w:t>
      </w:r>
    </w:p>
    <w:bookmarkStart w:name="z105" w:id="106"/>
    <w:p>
      <w:pPr>
        <w:spacing w:after="0"/>
        <w:ind w:left="0"/>
        <w:jc w:val="both"/>
      </w:pPr>
      <w:r>
        <w:rPr>
          <w:rFonts w:ascii="Times New Roman"/>
          <w:b w:val="false"/>
          <w:i w:val="false"/>
          <w:color w:val="000000"/>
          <w:sz w:val="28"/>
        </w:rPr>
        <w:t>
      в строке, порядковый номер 178-1:</w:t>
      </w:r>
    </w:p>
    <w:bookmarkEnd w:id="106"/>
    <w:bookmarkStart w:name="z106" w:id="107"/>
    <w:p>
      <w:pPr>
        <w:spacing w:after="0"/>
        <w:ind w:left="0"/>
        <w:jc w:val="both"/>
      </w:pPr>
      <w:r>
        <w:rPr>
          <w:rFonts w:ascii="Times New Roman"/>
          <w:b w:val="false"/>
          <w:i w:val="false"/>
          <w:color w:val="000000"/>
          <w:sz w:val="28"/>
        </w:rPr>
        <w:t>
      графу 3 изложить в следующей редакции:</w:t>
      </w:r>
    </w:p>
    <w:bookmarkEnd w:id="107"/>
    <w:p>
      <w:pPr>
        <w:spacing w:after="0"/>
        <w:ind w:left="0"/>
        <w:jc w:val="both"/>
      </w:pPr>
      <w:r>
        <w:rPr>
          <w:rFonts w:ascii="Times New Roman"/>
          <w:b w:val="false"/>
          <w:i w:val="false"/>
          <w:color w:val="000000"/>
          <w:sz w:val="28"/>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bookmarkStart w:name="z107" w:id="108"/>
    <w:p>
      <w:pPr>
        <w:spacing w:after="0"/>
        <w:ind w:left="0"/>
        <w:jc w:val="both"/>
      </w:pPr>
      <w:r>
        <w:rPr>
          <w:rFonts w:ascii="Times New Roman"/>
          <w:b w:val="false"/>
          <w:i w:val="false"/>
          <w:color w:val="000000"/>
          <w:sz w:val="28"/>
        </w:rPr>
        <w:t>
      графу 7 изложить в следующей редакции:</w:t>
      </w:r>
    </w:p>
    <w:bookmarkEnd w:id="108"/>
    <w:p>
      <w:pPr>
        <w:spacing w:after="0"/>
        <w:ind w:left="0"/>
        <w:jc w:val="both"/>
      </w:pPr>
      <w:r>
        <w:rPr>
          <w:rFonts w:ascii="Times New Roman"/>
          <w:b w:val="false"/>
          <w:i w:val="false"/>
          <w:color w:val="000000"/>
          <w:sz w:val="28"/>
        </w:rPr>
        <w:t>
      "Государственная корпорация";</w:t>
      </w:r>
    </w:p>
    <w:bookmarkStart w:name="z108" w:id="109"/>
    <w:p>
      <w:pPr>
        <w:spacing w:after="0"/>
        <w:ind w:left="0"/>
        <w:jc w:val="both"/>
      </w:pPr>
      <w:r>
        <w:rPr>
          <w:rFonts w:ascii="Times New Roman"/>
          <w:b w:val="false"/>
          <w:i w:val="false"/>
          <w:color w:val="000000"/>
          <w:sz w:val="28"/>
        </w:rPr>
        <w:t>
      в строке, порядковый номер 187:</w:t>
      </w:r>
    </w:p>
    <w:bookmarkEnd w:id="109"/>
    <w:bookmarkStart w:name="z109" w:id="110"/>
    <w:p>
      <w:pPr>
        <w:spacing w:after="0"/>
        <w:ind w:left="0"/>
        <w:jc w:val="both"/>
      </w:pPr>
      <w:r>
        <w:rPr>
          <w:rFonts w:ascii="Times New Roman"/>
          <w:b w:val="false"/>
          <w:i w:val="false"/>
          <w:color w:val="000000"/>
          <w:sz w:val="28"/>
        </w:rPr>
        <w:t>
      графу 6 изложить в следующей редакции:</w:t>
      </w:r>
    </w:p>
    <w:bookmarkEnd w:id="110"/>
    <w:p>
      <w:pPr>
        <w:spacing w:after="0"/>
        <w:ind w:left="0"/>
        <w:jc w:val="both"/>
      </w:pPr>
      <w:r>
        <w:rPr>
          <w:rFonts w:ascii="Times New Roman"/>
          <w:b w:val="false"/>
          <w:i w:val="false"/>
          <w:color w:val="000000"/>
          <w:sz w:val="28"/>
        </w:rPr>
        <w:t>
      "Государственная корпорация";</w:t>
      </w:r>
    </w:p>
    <w:bookmarkStart w:name="z110" w:id="111"/>
    <w:p>
      <w:pPr>
        <w:spacing w:after="0"/>
        <w:ind w:left="0"/>
        <w:jc w:val="both"/>
      </w:pPr>
      <w:r>
        <w:rPr>
          <w:rFonts w:ascii="Times New Roman"/>
          <w:b w:val="false"/>
          <w:i w:val="false"/>
          <w:color w:val="000000"/>
          <w:sz w:val="28"/>
        </w:rPr>
        <w:t>
      графу 7 изложить в следующей редакции:</w:t>
      </w:r>
    </w:p>
    <w:bookmarkEnd w:id="111"/>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11" w:id="112"/>
    <w:p>
      <w:pPr>
        <w:spacing w:after="0"/>
        <w:ind w:left="0"/>
        <w:jc w:val="both"/>
      </w:pPr>
      <w:r>
        <w:rPr>
          <w:rFonts w:ascii="Times New Roman"/>
          <w:b w:val="false"/>
          <w:i w:val="false"/>
          <w:color w:val="000000"/>
          <w:sz w:val="28"/>
        </w:rPr>
        <w:t>
      в графе 7:</w:t>
      </w:r>
    </w:p>
    <w:bookmarkEnd w:id="112"/>
    <w:bookmarkStart w:name="z112" w:id="113"/>
    <w:p>
      <w:pPr>
        <w:spacing w:after="0"/>
        <w:ind w:left="0"/>
        <w:jc w:val="both"/>
      </w:pPr>
      <w:r>
        <w:rPr>
          <w:rFonts w:ascii="Times New Roman"/>
          <w:b w:val="false"/>
          <w:i w:val="false"/>
          <w:color w:val="000000"/>
          <w:sz w:val="28"/>
        </w:rPr>
        <w:t>
      строку, порядковый номер 188, изложить в следующей редакции:</w:t>
      </w:r>
    </w:p>
    <w:bookmarkEnd w:id="113"/>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аким поселка, села, сельского округа, веб-портал "электронного правительства";</w:t>
      </w:r>
    </w:p>
    <w:bookmarkStart w:name="z113" w:id="114"/>
    <w:p>
      <w:pPr>
        <w:spacing w:after="0"/>
        <w:ind w:left="0"/>
        <w:jc w:val="both"/>
      </w:pPr>
      <w:r>
        <w:rPr>
          <w:rFonts w:ascii="Times New Roman"/>
          <w:b w:val="false"/>
          <w:i w:val="false"/>
          <w:color w:val="000000"/>
          <w:sz w:val="28"/>
        </w:rPr>
        <w:t>
      строку, порядковый номер 189, изложить в следующей редакции:</w:t>
      </w:r>
    </w:p>
    <w:bookmarkEnd w:id="114"/>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веб-портал "электронного правительства";</w:t>
      </w:r>
    </w:p>
    <w:bookmarkStart w:name="z114" w:id="115"/>
    <w:p>
      <w:pPr>
        <w:spacing w:after="0"/>
        <w:ind w:left="0"/>
        <w:jc w:val="both"/>
      </w:pPr>
      <w:r>
        <w:rPr>
          <w:rFonts w:ascii="Times New Roman"/>
          <w:b w:val="false"/>
          <w:i w:val="false"/>
          <w:color w:val="000000"/>
          <w:sz w:val="28"/>
        </w:rPr>
        <w:t>
      строку, порядковый номер 191, изложить в следующей редакции:</w:t>
      </w:r>
    </w:p>
    <w:bookmarkEnd w:id="115"/>
    <w:p>
      <w:pPr>
        <w:spacing w:after="0"/>
        <w:ind w:left="0"/>
        <w:jc w:val="both"/>
      </w:pPr>
      <w:r>
        <w:rPr>
          <w:rFonts w:ascii="Times New Roman"/>
          <w:b w:val="false"/>
          <w:i w:val="false"/>
          <w:color w:val="000000"/>
          <w:sz w:val="28"/>
        </w:rPr>
        <w:t>
      "Государственная корпорация, АО "Центр международных программ", веб-портал "электронного правительства";</w:t>
      </w:r>
    </w:p>
    <w:bookmarkStart w:name="z115" w:id="116"/>
    <w:p>
      <w:pPr>
        <w:spacing w:after="0"/>
        <w:ind w:left="0"/>
        <w:jc w:val="both"/>
      </w:pPr>
      <w:r>
        <w:rPr>
          <w:rFonts w:ascii="Times New Roman"/>
          <w:b w:val="false"/>
          <w:i w:val="false"/>
          <w:color w:val="000000"/>
          <w:sz w:val="28"/>
        </w:rPr>
        <w:t>
      строку, порядковый номер 197, изложить в следующей редакции:</w:t>
      </w:r>
    </w:p>
    <w:bookmarkEnd w:id="116"/>
    <w:p>
      <w:pPr>
        <w:spacing w:after="0"/>
        <w:ind w:left="0"/>
        <w:jc w:val="both"/>
      </w:pPr>
      <w:r>
        <w:rPr>
          <w:rFonts w:ascii="Times New Roman"/>
          <w:b w:val="false"/>
          <w:i w:val="false"/>
          <w:color w:val="000000"/>
          <w:sz w:val="28"/>
        </w:rPr>
        <w:t>
      "Государственная корпорация, АО "Центр международных программ", веб-портал "электронного правительства";</w:t>
      </w:r>
    </w:p>
    <w:bookmarkStart w:name="z116" w:id="117"/>
    <w:p>
      <w:pPr>
        <w:spacing w:after="0"/>
        <w:ind w:left="0"/>
        <w:jc w:val="both"/>
      </w:pPr>
      <w:r>
        <w:rPr>
          <w:rFonts w:ascii="Times New Roman"/>
          <w:b w:val="false"/>
          <w:i w:val="false"/>
          <w:color w:val="000000"/>
          <w:sz w:val="28"/>
        </w:rPr>
        <w:t>
      строку, порядковый номер 198, изложить в следующей редакции:</w:t>
      </w:r>
    </w:p>
    <w:bookmarkEnd w:id="117"/>
    <w:p>
      <w:pPr>
        <w:spacing w:after="0"/>
        <w:ind w:left="0"/>
        <w:jc w:val="both"/>
      </w:pPr>
      <w:r>
        <w:rPr>
          <w:rFonts w:ascii="Times New Roman"/>
          <w:b w:val="false"/>
          <w:i w:val="false"/>
          <w:color w:val="000000"/>
          <w:sz w:val="28"/>
        </w:rPr>
        <w:t>
      "Государственная корпорация, АО "Центр международных программ";</w:t>
      </w:r>
    </w:p>
    <w:bookmarkStart w:name="z117" w:id="118"/>
    <w:p>
      <w:pPr>
        <w:spacing w:after="0"/>
        <w:ind w:left="0"/>
        <w:jc w:val="both"/>
      </w:pPr>
      <w:r>
        <w:rPr>
          <w:rFonts w:ascii="Times New Roman"/>
          <w:b w:val="false"/>
          <w:i w:val="false"/>
          <w:color w:val="000000"/>
          <w:sz w:val="28"/>
        </w:rPr>
        <w:t>
      в строке, порядковый номер 203:</w:t>
      </w:r>
    </w:p>
    <w:bookmarkEnd w:id="118"/>
    <w:bookmarkStart w:name="z118" w:id="119"/>
    <w:p>
      <w:pPr>
        <w:spacing w:after="0"/>
        <w:ind w:left="0"/>
        <w:jc w:val="both"/>
      </w:pPr>
      <w:r>
        <w:rPr>
          <w:rFonts w:ascii="Times New Roman"/>
          <w:b w:val="false"/>
          <w:i w:val="false"/>
          <w:color w:val="000000"/>
          <w:sz w:val="28"/>
        </w:rPr>
        <w:t>
      графу 7 изложить в следующей редакции:</w:t>
      </w:r>
    </w:p>
    <w:bookmarkEnd w:id="119"/>
    <w:p>
      <w:pPr>
        <w:spacing w:after="0"/>
        <w:ind w:left="0"/>
        <w:jc w:val="both"/>
      </w:pPr>
      <w:r>
        <w:rPr>
          <w:rFonts w:ascii="Times New Roman"/>
          <w:b w:val="false"/>
          <w:i w:val="false"/>
          <w:color w:val="000000"/>
          <w:sz w:val="28"/>
        </w:rPr>
        <w:t>
      "МОН, высшие учебные заведения, веб-портал "электронного правительства";</w:t>
      </w:r>
    </w:p>
    <w:bookmarkStart w:name="z119" w:id="120"/>
    <w:p>
      <w:pPr>
        <w:spacing w:after="0"/>
        <w:ind w:left="0"/>
        <w:jc w:val="both"/>
      </w:pPr>
      <w:r>
        <w:rPr>
          <w:rFonts w:ascii="Times New Roman"/>
          <w:b w:val="false"/>
          <w:i w:val="false"/>
          <w:color w:val="000000"/>
          <w:sz w:val="28"/>
        </w:rPr>
        <w:t>
      графу 9 изложить в следующей редакции:</w:t>
      </w:r>
    </w:p>
    <w:bookmarkEnd w:id="120"/>
    <w:p>
      <w:pPr>
        <w:spacing w:after="0"/>
        <w:ind w:left="0"/>
        <w:jc w:val="both"/>
      </w:pPr>
      <w:r>
        <w:rPr>
          <w:rFonts w:ascii="Times New Roman"/>
          <w:b w:val="false"/>
          <w:i w:val="false"/>
          <w:color w:val="000000"/>
          <w:sz w:val="28"/>
        </w:rPr>
        <w:t>
      "Электронная/бумажная";</w:t>
      </w:r>
    </w:p>
    <w:bookmarkStart w:name="z120" w:id="121"/>
    <w:p>
      <w:pPr>
        <w:spacing w:after="0"/>
        <w:ind w:left="0"/>
        <w:jc w:val="both"/>
      </w:pPr>
      <w:r>
        <w:rPr>
          <w:rFonts w:ascii="Times New Roman"/>
          <w:b w:val="false"/>
          <w:i w:val="false"/>
          <w:color w:val="000000"/>
          <w:sz w:val="28"/>
        </w:rPr>
        <w:t>
      графу 3 строки, порядковый номер 204, изложить в следующей редакции:</w:t>
      </w:r>
    </w:p>
    <w:bookmarkEnd w:id="121"/>
    <w:p>
      <w:pPr>
        <w:spacing w:after="0"/>
        <w:ind w:left="0"/>
        <w:jc w:val="both"/>
      </w:pPr>
      <w:r>
        <w:rPr>
          <w:rFonts w:ascii="Times New Roman"/>
          <w:b w:val="false"/>
          <w:i w:val="false"/>
          <w:color w:val="000000"/>
          <w:sz w:val="28"/>
        </w:rPr>
        <w:t>
      "Выдача лицензии на занятие образовательной деятельностью";</w:t>
      </w:r>
    </w:p>
    <w:bookmarkStart w:name="z121" w:id="122"/>
    <w:p>
      <w:pPr>
        <w:spacing w:after="0"/>
        <w:ind w:left="0"/>
        <w:jc w:val="both"/>
      </w:pPr>
      <w:r>
        <w:rPr>
          <w:rFonts w:ascii="Times New Roman"/>
          <w:b w:val="false"/>
          <w:i w:val="false"/>
          <w:color w:val="000000"/>
          <w:sz w:val="28"/>
        </w:rPr>
        <w:t>
      графу 6 строки, порядковый номер 206, изложить в следующей редакции:</w:t>
      </w:r>
    </w:p>
    <w:bookmarkEnd w:id="122"/>
    <w:p>
      <w:pPr>
        <w:spacing w:after="0"/>
        <w:ind w:left="0"/>
        <w:jc w:val="both"/>
      </w:pPr>
      <w:r>
        <w:rPr>
          <w:rFonts w:ascii="Times New Roman"/>
          <w:b w:val="false"/>
          <w:i w:val="false"/>
          <w:color w:val="000000"/>
          <w:sz w:val="28"/>
        </w:rPr>
        <w:t>
      "Комитет по контролю в сфере образования и науки МОН, РГКП "Республиканский научно-практический центр "Учебник";</w:t>
      </w:r>
    </w:p>
    <w:bookmarkStart w:name="z122" w:id="123"/>
    <w:p>
      <w:pPr>
        <w:spacing w:after="0"/>
        <w:ind w:left="0"/>
        <w:jc w:val="both"/>
      </w:pPr>
      <w:r>
        <w:rPr>
          <w:rFonts w:ascii="Times New Roman"/>
          <w:b w:val="false"/>
          <w:i w:val="false"/>
          <w:color w:val="000000"/>
          <w:sz w:val="28"/>
        </w:rPr>
        <w:t>
      в графе 7:</w:t>
      </w:r>
    </w:p>
    <w:bookmarkEnd w:id="123"/>
    <w:bookmarkStart w:name="z123" w:id="124"/>
    <w:p>
      <w:pPr>
        <w:spacing w:after="0"/>
        <w:ind w:left="0"/>
        <w:jc w:val="both"/>
      </w:pPr>
      <w:r>
        <w:rPr>
          <w:rFonts w:ascii="Times New Roman"/>
          <w:b w:val="false"/>
          <w:i w:val="false"/>
          <w:color w:val="000000"/>
          <w:sz w:val="28"/>
        </w:rPr>
        <w:t>
      строку, порядковый номер 211, изложить в следующей редакции:</w:t>
      </w:r>
    </w:p>
    <w:bookmarkEnd w:id="124"/>
    <w:p>
      <w:pPr>
        <w:spacing w:after="0"/>
        <w:ind w:left="0"/>
        <w:jc w:val="both"/>
      </w:pPr>
      <w:r>
        <w:rPr>
          <w:rFonts w:ascii="Times New Roman"/>
          <w:b w:val="false"/>
          <w:i w:val="false"/>
          <w:color w:val="000000"/>
          <w:sz w:val="28"/>
        </w:rPr>
        <w:t>
      "Государственная корпорация, РГП на ПХВ "Центр Болонского процесса и академической мобильности" МОН";</w:t>
      </w:r>
    </w:p>
    <w:bookmarkStart w:name="z124" w:id="125"/>
    <w:p>
      <w:pPr>
        <w:spacing w:after="0"/>
        <w:ind w:left="0"/>
        <w:jc w:val="both"/>
      </w:pPr>
      <w:r>
        <w:rPr>
          <w:rFonts w:ascii="Times New Roman"/>
          <w:b w:val="false"/>
          <w:i w:val="false"/>
          <w:color w:val="000000"/>
          <w:sz w:val="28"/>
        </w:rPr>
        <w:t>
      строку, порядковый номер 212, изложить в следующей редакции:</w:t>
      </w:r>
    </w:p>
    <w:bookmarkEnd w:id="125"/>
    <w:p>
      <w:pPr>
        <w:spacing w:after="0"/>
        <w:ind w:left="0"/>
        <w:jc w:val="both"/>
      </w:pPr>
      <w:r>
        <w:rPr>
          <w:rFonts w:ascii="Times New Roman"/>
          <w:b w:val="false"/>
          <w:i w:val="false"/>
          <w:color w:val="000000"/>
          <w:sz w:val="28"/>
        </w:rPr>
        <w:t>
      "Государственная корпорация, организации основного среднего и общего среднего образования";</w:t>
      </w:r>
    </w:p>
    <w:bookmarkStart w:name="z125" w:id="126"/>
    <w:p>
      <w:pPr>
        <w:spacing w:after="0"/>
        <w:ind w:left="0"/>
        <w:jc w:val="both"/>
      </w:pPr>
      <w:r>
        <w:rPr>
          <w:rFonts w:ascii="Times New Roman"/>
          <w:b w:val="false"/>
          <w:i w:val="false"/>
          <w:color w:val="000000"/>
          <w:sz w:val="28"/>
        </w:rPr>
        <w:t>
      строку, порядковый номер 213, изложить в следующей редакции:</w:t>
      </w:r>
    </w:p>
    <w:bookmarkEnd w:id="126"/>
    <w:p>
      <w:pPr>
        <w:spacing w:after="0"/>
        <w:ind w:left="0"/>
        <w:jc w:val="both"/>
      </w:pPr>
      <w:r>
        <w:rPr>
          <w:rFonts w:ascii="Times New Roman"/>
          <w:b w:val="false"/>
          <w:i w:val="false"/>
          <w:color w:val="000000"/>
          <w:sz w:val="28"/>
        </w:rPr>
        <w:t>
      "Государственная корпорация, организации технического и профессионального образования";</w:t>
      </w:r>
    </w:p>
    <w:bookmarkStart w:name="z126" w:id="127"/>
    <w:p>
      <w:pPr>
        <w:spacing w:after="0"/>
        <w:ind w:left="0"/>
        <w:jc w:val="both"/>
      </w:pPr>
      <w:r>
        <w:rPr>
          <w:rFonts w:ascii="Times New Roman"/>
          <w:b w:val="false"/>
          <w:i w:val="false"/>
          <w:color w:val="000000"/>
          <w:sz w:val="28"/>
        </w:rPr>
        <w:t>
      строку, порядковый номер 214, изложить в следующей редакции:</w:t>
      </w:r>
    </w:p>
    <w:bookmarkEnd w:id="127"/>
    <w:p>
      <w:pPr>
        <w:spacing w:after="0"/>
        <w:ind w:left="0"/>
        <w:jc w:val="both"/>
      </w:pPr>
      <w:r>
        <w:rPr>
          <w:rFonts w:ascii="Times New Roman"/>
          <w:b w:val="false"/>
          <w:i w:val="false"/>
          <w:color w:val="000000"/>
          <w:sz w:val="28"/>
        </w:rPr>
        <w:t>
      "Государственная корпорация, высшие учебные заведения, веб-портал "электронного правительства";</w:t>
      </w:r>
    </w:p>
    <w:bookmarkStart w:name="z127" w:id="128"/>
    <w:p>
      <w:pPr>
        <w:spacing w:after="0"/>
        <w:ind w:left="0"/>
        <w:jc w:val="both"/>
      </w:pPr>
      <w:r>
        <w:rPr>
          <w:rFonts w:ascii="Times New Roman"/>
          <w:b w:val="false"/>
          <w:i w:val="false"/>
          <w:color w:val="000000"/>
          <w:sz w:val="28"/>
        </w:rPr>
        <w:t>
      строку, порядковый номер 223, изложить в следующей редакции:</w:t>
      </w:r>
    </w:p>
    <w:bookmarkEnd w:id="128"/>
    <w:p>
      <w:pPr>
        <w:spacing w:after="0"/>
        <w:ind w:left="0"/>
        <w:jc w:val="both"/>
      </w:pPr>
      <w:r>
        <w:rPr>
          <w:rFonts w:ascii="Times New Roman"/>
          <w:b w:val="false"/>
          <w:i w:val="false"/>
          <w:color w:val="000000"/>
          <w:sz w:val="28"/>
        </w:rPr>
        <w:t>
      "Государственная корпорация, МЮ, веб-портал "электронного правительства";</w:t>
      </w:r>
    </w:p>
    <w:bookmarkStart w:name="z128" w:id="129"/>
    <w:p>
      <w:pPr>
        <w:spacing w:after="0"/>
        <w:ind w:left="0"/>
        <w:jc w:val="both"/>
      </w:pPr>
      <w:r>
        <w:rPr>
          <w:rFonts w:ascii="Times New Roman"/>
          <w:b w:val="false"/>
          <w:i w:val="false"/>
          <w:color w:val="000000"/>
          <w:sz w:val="28"/>
        </w:rPr>
        <w:t>
      в строке, порядковый номер 224:</w:t>
      </w:r>
    </w:p>
    <w:bookmarkEnd w:id="129"/>
    <w:bookmarkStart w:name="z129" w:id="130"/>
    <w:p>
      <w:pPr>
        <w:spacing w:after="0"/>
        <w:ind w:left="0"/>
        <w:jc w:val="both"/>
      </w:pPr>
      <w:r>
        <w:rPr>
          <w:rFonts w:ascii="Times New Roman"/>
          <w:b w:val="false"/>
          <w:i w:val="false"/>
          <w:color w:val="000000"/>
          <w:sz w:val="28"/>
        </w:rPr>
        <w:t>
      графу 7 изложить в следующей редакции:</w:t>
      </w:r>
    </w:p>
    <w:bookmarkEnd w:id="130"/>
    <w:p>
      <w:pPr>
        <w:spacing w:after="0"/>
        <w:ind w:left="0"/>
        <w:jc w:val="both"/>
      </w:pPr>
      <w:r>
        <w:rPr>
          <w:rFonts w:ascii="Times New Roman"/>
          <w:b w:val="false"/>
          <w:i w:val="false"/>
          <w:color w:val="000000"/>
          <w:sz w:val="28"/>
        </w:rPr>
        <w:t>
      "Государственная корпорация, МЮ, веб-портал "электронного правительства";</w:t>
      </w:r>
    </w:p>
    <w:bookmarkStart w:name="z130" w:id="131"/>
    <w:p>
      <w:pPr>
        <w:spacing w:after="0"/>
        <w:ind w:left="0"/>
        <w:jc w:val="both"/>
      </w:pPr>
      <w:r>
        <w:rPr>
          <w:rFonts w:ascii="Times New Roman"/>
          <w:b w:val="false"/>
          <w:i w:val="false"/>
          <w:color w:val="000000"/>
          <w:sz w:val="28"/>
        </w:rPr>
        <w:t>
      графу 9 изложить в следующей редакции:</w:t>
      </w:r>
    </w:p>
    <w:bookmarkEnd w:id="131"/>
    <w:p>
      <w:pPr>
        <w:spacing w:after="0"/>
        <w:ind w:left="0"/>
        <w:jc w:val="both"/>
      </w:pPr>
      <w:r>
        <w:rPr>
          <w:rFonts w:ascii="Times New Roman"/>
          <w:b w:val="false"/>
          <w:i w:val="false"/>
          <w:color w:val="000000"/>
          <w:sz w:val="28"/>
        </w:rPr>
        <w:t>
      "Электронная/бумажная";</w:t>
      </w:r>
    </w:p>
    <w:bookmarkStart w:name="z131" w:id="132"/>
    <w:p>
      <w:pPr>
        <w:spacing w:after="0"/>
        <w:ind w:left="0"/>
        <w:jc w:val="both"/>
      </w:pPr>
      <w:r>
        <w:rPr>
          <w:rFonts w:ascii="Times New Roman"/>
          <w:b w:val="false"/>
          <w:i w:val="false"/>
          <w:color w:val="000000"/>
          <w:sz w:val="28"/>
        </w:rPr>
        <w:t>
      в графе 7:</w:t>
      </w:r>
    </w:p>
    <w:bookmarkEnd w:id="132"/>
    <w:bookmarkStart w:name="z132" w:id="133"/>
    <w:p>
      <w:pPr>
        <w:spacing w:after="0"/>
        <w:ind w:left="0"/>
        <w:jc w:val="both"/>
      </w:pPr>
      <w:r>
        <w:rPr>
          <w:rFonts w:ascii="Times New Roman"/>
          <w:b w:val="false"/>
          <w:i w:val="false"/>
          <w:color w:val="000000"/>
          <w:sz w:val="28"/>
        </w:rPr>
        <w:t>
      строки, порядковые номера 225, 226, 227, изложить в следующей редакции:</w:t>
      </w:r>
    </w:p>
    <w:bookmarkEnd w:id="133"/>
    <w:p>
      <w:pPr>
        <w:spacing w:after="0"/>
        <w:ind w:left="0"/>
        <w:jc w:val="both"/>
      </w:pPr>
      <w:r>
        <w:rPr>
          <w:rFonts w:ascii="Times New Roman"/>
          <w:b w:val="false"/>
          <w:i w:val="false"/>
          <w:color w:val="000000"/>
          <w:sz w:val="28"/>
        </w:rPr>
        <w:t>
      "Государственная корпорация, МЮ, веб-портал "электронного правительства";</w:t>
      </w:r>
    </w:p>
    <w:bookmarkStart w:name="z133" w:id="134"/>
    <w:p>
      <w:pPr>
        <w:spacing w:after="0"/>
        <w:ind w:left="0"/>
        <w:jc w:val="both"/>
      </w:pPr>
      <w:r>
        <w:rPr>
          <w:rFonts w:ascii="Times New Roman"/>
          <w:b w:val="false"/>
          <w:i w:val="false"/>
          <w:color w:val="000000"/>
          <w:sz w:val="28"/>
        </w:rPr>
        <w:t>
      строку, порядковый номер 230, изложить в следующей редакции:</w:t>
      </w:r>
    </w:p>
    <w:bookmarkEnd w:id="134"/>
    <w:p>
      <w:pPr>
        <w:spacing w:after="0"/>
        <w:ind w:left="0"/>
        <w:jc w:val="both"/>
      </w:pPr>
      <w:r>
        <w:rPr>
          <w:rFonts w:ascii="Times New Roman"/>
          <w:b w:val="false"/>
          <w:i w:val="false"/>
          <w:color w:val="000000"/>
          <w:sz w:val="28"/>
        </w:rPr>
        <w:t>
      "Государственная корпорация, МЮ, веб-портал "электронного правительства";</w:t>
      </w:r>
    </w:p>
    <w:bookmarkStart w:name="z134" w:id="135"/>
    <w:p>
      <w:pPr>
        <w:spacing w:after="0"/>
        <w:ind w:left="0"/>
        <w:jc w:val="both"/>
      </w:pPr>
      <w:r>
        <w:rPr>
          <w:rFonts w:ascii="Times New Roman"/>
          <w:b w:val="false"/>
          <w:i w:val="false"/>
          <w:color w:val="000000"/>
          <w:sz w:val="28"/>
        </w:rPr>
        <w:t>
      в строке, порядковый номер 238:</w:t>
      </w:r>
    </w:p>
    <w:bookmarkEnd w:id="135"/>
    <w:bookmarkStart w:name="z135" w:id="136"/>
    <w:p>
      <w:pPr>
        <w:spacing w:after="0"/>
        <w:ind w:left="0"/>
        <w:jc w:val="both"/>
      </w:pPr>
      <w:r>
        <w:rPr>
          <w:rFonts w:ascii="Times New Roman"/>
          <w:b w:val="false"/>
          <w:i w:val="false"/>
          <w:color w:val="000000"/>
          <w:sz w:val="28"/>
        </w:rPr>
        <w:t>
      графу 3 изложить в следующей редакции:</w:t>
      </w:r>
    </w:p>
    <w:bookmarkEnd w:id="136"/>
    <w:p>
      <w:pPr>
        <w:spacing w:after="0"/>
        <w:ind w:left="0"/>
        <w:jc w:val="both"/>
      </w:pPr>
      <w:r>
        <w:rPr>
          <w:rFonts w:ascii="Times New Roman"/>
          <w:b w:val="false"/>
          <w:i w:val="false"/>
          <w:color w:val="000000"/>
          <w:sz w:val="28"/>
        </w:rPr>
        <w:t>
      "Проведение аттестации лиц, прошедших стажировку и претендующих на право занятия деятельностью частного судебного исполнителя";</w:t>
      </w:r>
    </w:p>
    <w:bookmarkStart w:name="z136" w:id="137"/>
    <w:p>
      <w:pPr>
        <w:spacing w:after="0"/>
        <w:ind w:left="0"/>
        <w:jc w:val="both"/>
      </w:pPr>
      <w:r>
        <w:rPr>
          <w:rFonts w:ascii="Times New Roman"/>
          <w:b w:val="false"/>
          <w:i w:val="false"/>
          <w:color w:val="000000"/>
          <w:sz w:val="28"/>
        </w:rPr>
        <w:t>
      графу 6 изложить в следующей редакции:</w:t>
      </w:r>
    </w:p>
    <w:bookmarkEnd w:id="137"/>
    <w:p>
      <w:pPr>
        <w:spacing w:after="0"/>
        <w:ind w:left="0"/>
        <w:jc w:val="both"/>
      </w:pPr>
      <w:r>
        <w:rPr>
          <w:rFonts w:ascii="Times New Roman"/>
          <w:b w:val="false"/>
          <w:i w:val="false"/>
          <w:color w:val="000000"/>
          <w:sz w:val="28"/>
        </w:rPr>
        <w:t>
      "Территориальные органы юстиции областей, города республиканского значения и столицы";</w:t>
      </w:r>
    </w:p>
    <w:bookmarkStart w:name="z137" w:id="138"/>
    <w:p>
      <w:pPr>
        <w:spacing w:after="0"/>
        <w:ind w:left="0"/>
        <w:jc w:val="both"/>
      </w:pPr>
      <w:r>
        <w:rPr>
          <w:rFonts w:ascii="Times New Roman"/>
          <w:b w:val="false"/>
          <w:i w:val="false"/>
          <w:color w:val="000000"/>
          <w:sz w:val="28"/>
        </w:rPr>
        <w:t>
      графу 7 изложить в следующей редакции:</w:t>
      </w:r>
    </w:p>
    <w:bookmarkEnd w:id="138"/>
    <w:p>
      <w:pPr>
        <w:spacing w:after="0"/>
        <w:ind w:left="0"/>
        <w:jc w:val="both"/>
      </w:pPr>
      <w:r>
        <w:rPr>
          <w:rFonts w:ascii="Times New Roman"/>
          <w:b w:val="false"/>
          <w:i w:val="false"/>
          <w:color w:val="000000"/>
          <w:sz w:val="28"/>
        </w:rPr>
        <w:t>
      "Территориальные органы юстиции областей, города республиканского значения и столицы, веб-портал "электронного правительства";</w:t>
      </w:r>
    </w:p>
    <w:bookmarkStart w:name="z138" w:id="139"/>
    <w:p>
      <w:pPr>
        <w:spacing w:after="0"/>
        <w:ind w:left="0"/>
        <w:jc w:val="both"/>
      </w:pPr>
      <w:r>
        <w:rPr>
          <w:rFonts w:ascii="Times New Roman"/>
          <w:b w:val="false"/>
          <w:i w:val="false"/>
          <w:color w:val="000000"/>
          <w:sz w:val="28"/>
        </w:rPr>
        <w:t>
      графу 9 изложить в следующей редакции:</w:t>
      </w:r>
    </w:p>
    <w:bookmarkEnd w:id="139"/>
    <w:p>
      <w:pPr>
        <w:spacing w:after="0"/>
        <w:ind w:left="0"/>
        <w:jc w:val="both"/>
      </w:pPr>
      <w:r>
        <w:rPr>
          <w:rFonts w:ascii="Times New Roman"/>
          <w:b w:val="false"/>
          <w:i w:val="false"/>
          <w:color w:val="000000"/>
          <w:sz w:val="28"/>
        </w:rPr>
        <w:t>
      "Электронная/бумажная";</w:t>
      </w:r>
    </w:p>
    <w:bookmarkStart w:name="z139" w:id="140"/>
    <w:p>
      <w:pPr>
        <w:spacing w:after="0"/>
        <w:ind w:left="0"/>
        <w:jc w:val="both"/>
      </w:pPr>
      <w:r>
        <w:rPr>
          <w:rFonts w:ascii="Times New Roman"/>
          <w:b w:val="false"/>
          <w:i w:val="false"/>
          <w:color w:val="000000"/>
          <w:sz w:val="28"/>
        </w:rPr>
        <w:t>
      в графе 7:</w:t>
      </w:r>
    </w:p>
    <w:bookmarkEnd w:id="140"/>
    <w:p>
      <w:pPr>
        <w:spacing w:after="0"/>
        <w:ind w:left="0"/>
        <w:jc w:val="both"/>
      </w:pPr>
      <w:r>
        <w:rPr>
          <w:rFonts w:ascii="Times New Roman"/>
          <w:b w:val="false"/>
          <w:i w:val="false"/>
          <w:color w:val="000000"/>
          <w:sz w:val="28"/>
        </w:rPr>
        <w:t>
      строку, порядковый номер 240, изложить в следующей редакции:</w:t>
      </w:r>
    </w:p>
    <w:p>
      <w:pPr>
        <w:spacing w:after="0"/>
        <w:ind w:left="0"/>
        <w:jc w:val="both"/>
      </w:pPr>
      <w:r>
        <w:rPr>
          <w:rFonts w:ascii="Times New Roman"/>
          <w:b w:val="false"/>
          <w:i w:val="false"/>
          <w:color w:val="000000"/>
          <w:sz w:val="28"/>
        </w:rPr>
        <w:t>
      "Государственная корпорация, МКС, веб-портал "электронного правительства";</w:t>
      </w:r>
    </w:p>
    <w:bookmarkStart w:name="z140" w:id="141"/>
    <w:p>
      <w:pPr>
        <w:spacing w:after="0"/>
        <w:ind w:left="0"/>
        <w:jc w:val="both"/>
      </w:pPr>
      <w:r>
        <w:rPr>
          <w:rFonts w:ascii="Times New Roman"/>
          <w:b w:val="false"/>
          <w:i w:val="false"/>
          <w:color w:val="000000"/>
          <w:sz w:val="28"/>
        </w:rPr>
        <w:t>
      строки, порядковые номера 241, 242, 243, 244, 245, 246, 247, 248, 249, изложить в следующей редакции:</w:t>
      </w:r>
    </w:p>
    <w:bookmarkEnd w:id="141"/>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41" w:id="142"/>
    <w:p>
      <w:pPr>
        <w:spacing w:after="0"/>
        <w:ind w:left="0"/>
        <w:jc w:val="both"/>
      </w:pPr>
      <w:r>
        <w:rPr>
          <w:rFonts w:ascii="Times New Roman"/>
          <w:b w:val="false"/>
          <w:i w:val="false"/>
          <w:color w:val="000000"/>
          <w:sz w:val="28"/>
        </w:rPr>
        <w:t>
      строки, порядковые номера 253, 254, 255, изложить в следующей редакции:</w:t>
      </w:r>
    </w:p>
    <w:bookmarkEnd w:id="142"/>
    <w:p>
      <w:pPr>
        <w:spacing w:after="0"/>
        <w:ind w:left="0"/>
        <w:jc w:val="both"/>
      </w:pPr>
      <w:r>
        <w:rPr>
          <w:rFonts w:ascii="Times New Roman"/>
          <w:b w:val="false"/>
          <w:i w:val="false"/>
          <w:color w:val="000000"/>
          <w:sz w:val="28"/>
        </w:rPr>
        <w:t>
      "Государственная корпорация, Комитет государственных доходов МФ, веб-портал "электронного правительства";</w:t>
      </w:r>
    </w:p>
    <w:bookmarkStart w:name="z142" w:id="143"/>
    <w:p>
      <w:pPr>
        <w:spacing w:after="0"/>
        <w:ind w:left="0"/>
        <w:jc w:val="both"/>
      </w:pPr>
      <w:r>
        <w:rPr>
          <w:rFonts w:ascii="Times New Roman"/>
          <w:b w:val="false"/>
          <w:i w:val="false"/>
          <w:color w:val="000000"/>
          <w:sz w:val="28"/>
        </w:rPr>
        <w:t>
      строки, порядковые номера 256, 257, изложить в следующей редакции:</w:t>
      </w:r>
    </w:p>
    <w:bookmarkEnd w:id="143"/>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областям, городам Астане и Алматы, веб-портал "электронного правительства";</w:t>
      </w:r>
    </w:p>
    <w:bookmarkStart w:name="z143" w:id="144"/>
    <w:p>
      <w:pPr>
        <w:spacing w:after="0"/>
        <w:ind w:left="0"/>
        <w:jc w:val="both"/>
      </w:pPr>
      <w:r>
        <w:rPr>
          <w:rFonts w:ascii="Times New Roman"/>
          <w:b w:val="false"/>
          <w:i w:val="false"/>
          <w:color w:val="000000"/>
          <w:sz w:val="28"/>
        </w:rPr>
        <w:t>
      строку, порядковый номер 264, изложить в следующей редакции:</w:t>
      </w:r>
    </w:p>
    <w:bookmarkEnd w:id="144"/>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44" w:id="145"/>
    <w:p>
      <w:pPr>
        <w:spacing w:after="0"/>
        <w:ind w:left="0"/>
        <w:jc w:val="both"/>
      </w:pPr>
      <w:r>
        <w:rPr>
          <w:rFonts w:ascii="Times New Roman"/>
          <w:b w:val="false"/>
          <w:i w:val="false"/>
          <w:color w:val="000000"/>
          <w:sz w:val="28"/>
        </w:rPr>
        <w:t>
      строки, порядковые номера 267, 268, 269, изложить в следующей редакции:</w:t>
      </w:r>
    </w:p>
    <w:bookmarkEnd w:id="145"/>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45" w:id="146"/>
    <w:p>
      <w:pPr>
        <w:spacing w:after="0"/>
        <w:ind w:left="0"/>
        <w:jc w:val="both"/>
      </w:pPr>
      <w:r>
        <w:rPr>
          <w:rFonts w:ascii="Times New Roman"/>
          <w:b w:val="false"/>
          <w:i w:val="false"/>
          <w:color w:val="000000"/>
          <w:sz w:val="28"/>
        </w:rPr>
        <w:t>
      строку, порядковый номер 270, изложить в следующей редакции:</w:t>
      </w:r>
    </w:p>
    <w:bookmarkEnd w:id="146"/>
    <w:p>
      <w:pPr>
        <w:spacing w:after="0"/>
        <w:ind w:left="0"/>
        <w:jc w:val="both"/>
      </w:pPr>
      <w:r>
        <w:rPr>
          <w:rFonts w:ascii="Times New Roman"/>
          <w:b w:val="false"/>
          <w:i w:val="false"/>
          <w:color w:val="000000"/>
          <w:sz w:val="28"/>
        </w:rPr>
        <w:t>
      "Государственная корпорация, территориальные органы Комитета транспорта МИР, таможенные органы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веб-портал "электронного правительства";</w:t>
      </w:r>
    </w:p>
    <w:bookmarkStart w:name="z146" w:id="147"/>
    <w:p>
      <w:pPr>
        <w:spacing w:after="0"/>
        <w:ind w:left="0"/>
        <w:jc w:val="both"/>
      </w:pPr>
      <w:r>
        <w:rPr>
          <w:rFonts w:ascii="Times New Roman"/>
          <w:b w:val="false"/>
          <w:i w:val="false"/>
          <w:color w:val="000000"/>
          <w:sz w:val="28"/>
        </w:rPr>
        <w:t>
      строку, порядковый номер 272, изложить в следующей редакции:</w:t>
      </w:r>
    </w:p>
    <w:bookmarkEnd w:id="147"/>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47" w:id="148"/>
    <w:p>
      <w:pPr>
        <w:spacing w:after="0"/>
        <w:ind w:left="0"/>
        <w:jc w:val="both"/>
      </w:pPr>
      <w:r>
        <w:rPr>
          <w:rFonts w:ascii="Times New Roman"/>
          <w:b w:val="false"/>
          <w:i w:val="false"/>
          <w:color w:val="000000"/>
          <w:sz w:val="28"/>
        </w:rPr>
        <w:t>
      строку, порядковый номер 296, изложить в следующей редакции:</w:t>
      </w:r>
    </w:p>
    <w:bookmarkEnd w:id="148"/>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48" w:id="149"/>
    <w:p>
      <w:pPr>
        <w:spacing w:after="0"/>
        <w:ind w:left="0"/>
        <w:jc w:val="both"/>
      </w:pPr>
      <w:r>
        <w:rPr>
          <w:rFonts w:ascii="Times New Roman"/>
          <w:b w:val="false"/>
          <w:i w:val="false"/>
          <w:color w:val="000000"/>
          <w:sz w:val="28"/>
        </w:rPr>
        <w:t>
      строку, порядковый номер 301, изложить в следующей редакции:</w:t>
      </w:r>
    </w:p>
    <w:bookmarkEnd w:id="149"/>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49" w:id="150"/>
    <w:p>
      <w:pPr>
        <w:spacing w:after="0"/>
        <w:ind w:left="0"/>
        <w:jc w:val="both"/>
      </w:pPr>
      <w:r>
        <w:rPr>
          <w:rFonts w:ascii="Times New Roman"/>
          <w:b w:val="false"/>
          <w:i w:val="false"/>
          <w:color w:val="000000"/>
          <w:sz w:val="28"/>
        </w:rPr>
        <w:t>
      строку, порядковый номер 302, изложить в следующей редакции:</w:t>
      </w:r>
    </w:p>
    <w:bookmarkEnd w:id="150"/>
    <w:p>
      <w:pPr>
        <w:spacing w:after="0"/>
        <w:ind w:left="0"/>
        <w:jc w:val="both"/>
      </w:pPr>
      <w:r>
        <w:rPr>
          <w:rFonts w:ascii="Times New Roman"/>
          <w:b w:val="false"/>
          <w:i w:val="false"/>
          <w:color w:val="000000"/>
          <w:sz w:val="28"/>
        </w:rPr>
        <w:t>
      "Государственная корпорация, областные филиалы АО "НК "ҚазАвтоЖол";</w:t>
      </w:r>
    </w:p>
    <w:bookmarkStart w:name="z150" w:id="151"/>
    <w:p>
      <w:pPr>
        <w:spacing w:after="0"/>
        <w:ind w:left="0"/>
        <w:jc w:val="both"/>
      </w:pPr>
      <w:r>
        <w:rPr>
          <w:rFonts w:ascii="Times New Roman"/>
          <w:b w:val="false"/>
          <w:i w:val="false"/>
          <w:color w:val="000000"/>
          <w:sz w:val="28"/>
        </w:rPr>
        <w:t>
      строку, порядковый номер 303, изложить в следующей редакции:</w:t>
      </w:r>
    </w:p>
    <w:bookmarkEnd w:id="151"/>
    <w:p>
      <w:pPr>
        <w:spacing w:after="0"/>
        <w:ind w:left="0"/>
        <w:jc w:val="both"/>
      </w:pPr>
      <w:r>
        <w:rPr>
          <w:rFonts w:ascii="Times New Roman"/>
          <w:b w:val="false"/>
          <w:i w:val="false"/>
          <w:color w:val="000000"/>
          <w:sz w:val="28"/>
        </w:rPr>
        <w:t>
      "Государственная корпорация, МИО областей, районов и городов областного значения, веб-портал "электронного правительства";</w:t>
      </w:r>
    </w:p>
    <w:bookmarkStart w:name="z151" w:id="152"/>
    <w:p>
      <w:pPr>
        <w:spacing w:after="0"/>
        <w:ind w:left="0"/>
        <w:jc w:val="both"/>
      </w:pPr>
      <w:r>
        <w:rPr>
          <w:rFonts w:ascii="Times New Roman"/>
          <w:b w:val="false"/>
          <w:i w:val="false"/>
          <w:color w:val="000000"/>
          <w:sz w:val="28"/>
        </w:rPr>
        <w:t>
      строки, порядковые номера 304, 305, изложить в следующей редакции:</w:t>
      </w:r>
    </w:p>
    <w:bookmarkEnd w:id="152"/>
    <w:p>
      <w:pPr>
        <w:spacing w:after="0"/>
        <w:ind w:left="0"/>
        <w:jc w:val="both"/>
      </w:pPr>
      <w:r>
        <w:rPr>
          <w:rFonts w:ascii="Times New Roman"/>
          <w:b w:val="false"/>
          <w:i w:val="false"/>
          <w:color w:val="000000"/>
          <w:sz w:val="28"/>
        </w:rPr>
        <w:t>
      "Государственная корпорация, областные филиалы "АО "НК "ҚазАвтоЖол";</w:t>
      </w:r>
    </w:p>
    <w:bookmarkStart w:name="z152" w:id="153"/>
    <w:p>
      <w:pPr>
        <w:spacing w:after="0"/>
        <w:ind w:left="0"/>
        <w:jc w:val="both"/>
      </w:pPr>
      <w:r>
        <w:rPr>
          <w:rFonts w:ascii="Times New Roman"/>
          <w:b w:val="false"/>
          <w:i w:val="false"/>
          <w:color w:val="000000"/>
          <w:sz w:val="28"/>
        </w:rPr>
        <w:t>
      строку, порядковый номер 306, изложить в следующей редакции:</w:t>
      </w:r>
    </w:p>
    <w:bookmarkEnd w:id="153"/>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153" w:id="154"/>
    <w:p>
      <w:pPr>
        <w:spacing w:after="0"/>
        <w:ind w:left="0"/>
        <w:jc w:val="both"/>
      </w:pPr>
      <w:r>
        <w:rPr>
          <w:rFonts w:ascii="Times New Roman"/>
          <w:b w:val="false"/>
          <w:i w:val="false"/>
          <w:color w:val="000000"/>
          <w:sz w:val="28"/>
        </w:rPr>
        <w:t>
      строку, порядковый номер 307, изложить в следующей редакции:</w:t>
      </w:r>
    </w:p>
    <w:bookmarkEnd w:id="154"/>
    <w:p>
      <w:pPr>
        <w:spacing w:after="0"/>
        <w:ind w:left="0"/>
        <w:jc w:val="both"/>
      </w:pPr>
      <w:r>
        <w:rPr>
          <w:rFonts w:ascii="Times New Roman"/>
          <w:b w:val="false"/>
          <w:i w:val="false"/>
          <w:color w:val="000000"/>
          <w:sz w:val="28"/>
        </w:rPr>
        <w:t>
      "Государственная корпорация, территориальные органы Комитета транспорта МИР, веб-портал "электронного правительства";</w:t>
      </w:r>
    </w:p>
    <w:bookmarkStart w:name="z154" w:id="155"/>
    <w:p>
      <w:pPr>
        <w:spacing w:after="0"/>
        <w:ind w:left="0"/>
        <w:jc w:val="both"/>
      </w:pPr>
      <w:r>
        <w:rPr>
          <w:rFonts w:ascii="Times New Roman"/>
          <w:b w:val="false"/>
          <w:i w:val="false"/>
          <w:color w:val="000000"/>
          <w:sz w:val="28"/>
        </w:rPr>
        <w:t>
      строки, порядковые номера 309, 310, 311, изложить в следующей редакции:</w:t>
      </w:r>
    </w:p>
    <w:bookmarkEnd w:id="155"/>
    <w:p>
      <w:pPr>
        <w:spacing w:after="0"/>
        <w:ind w:left="0"/>
        <w:jc w:val="both"/>
      </w:pPr>
      <w:r>
        <w:rPr>
          <w:rFonts w:ascii="Times New Roman"/>
          <w:b w:val="false"/>
          <w:i w:val="false"/>
          <w:color w:val="000000"/>
          <w:sz w:val="28"/>
        </w:rPr>
        <w:t>
      "Государственная корпорация, Комитет экологического регулирования, контроля и государственной инспекции в нефтегазовом комплексе МЭ, веб-портал "электронного правительства";</w:t>
      </w:r>
    </w:p>
    <w:bookmarkStart w:name="z155" w:id="156"/>
    <w:p>
      <w:pPr>
        <w:spacing w:after="0"/>
        <w:ind w:left="0"/>
        <w:jc w:val="both"/>
      </w:pPr>
      <w:r>
        <w:rPr>
          <w:rFonts w:ascii="Times New Roman"/>
          <w:b w:val="false"/>
          <w:i w:val="false"/>
          <w:color w:val="000000"/>
          <w:sz w:val="28"/>
        </w:rPr>
        <w:t>
      строки, порядковые номера 315, 316, изложить в следующей редакции:</w:t>
      </w:r>
    </w:p>
    <w:bookmarkEnd w:id="156"/>
    <w:p>
      <w:pPr>
        <w:spacing w:after="0"/>
        <w:ind w:left="0"/>
        <w:jc w:val="both"/>
      </w:pPr>
      <w:r>
        <w:rPr>
          <w:rFonts w:ascii="Times New Roman"/>
          <w:b w:val="false"/>
          <w:i w:val="false"/>
          <w:color w:val="000000"/>
          <w:sz w:val="28"/>
        </w:rPr>
        <w:t>
      "Государственная корпорация, МИО областей, городов Астаны и Алматы, веб-портал "электронного правительства";</w:t>
      </w:r>
    </w:p>
    <w:bookmarkStart w:name="z156" w:id="157"/>
    <w:p>
      <w:pPr>
        <w:spacing w:after="0"/>
        <w:ind w:left="0"/>
        <w:jc w:val="both"/>
      </w:pPr>
      <w:r>
        <w:rPr>
          <w:rFonts w:ascii="Times New Roman"/>
          <w:b w:val="false"/>
          <w:i w:val="false"/>
          <w:color w:val="000000"/>
          <w:sz w:val="28"/>
        </w:rPr>
        <w:t>
      в графу 3 строки, порядковый номер 327, внесены изменения на казахском языке, текст на русском языке не изменяется;</w:t>
      </w:r>
    </w:p>
    <w:bookmarkEnd w:id="157"/>
    <w:bookmarkStart w:name="z157" w:id="158"/>
    <w:p>
      <w:pPr>
        <w:spacing w:after="0"/>
        <w:ind w:left="0"/>
        <w:jc w:val="both"/>
      </w:pPr>
      <w:r>
        <w:rPr>
          <w:rFonts w:ascii="Times New Roman"/>
          <w:b w:val="false"/>
          <w:i w:val="false"/>
          <w:color w:val="000000"/>
          <w:sz w:val="28"/>
        </w:rPr>
        <w:t>
      дополнить строками, порядковые номера 335-1, 335-2, следующего содержания:</w:t>
      </w:r>
    </w:p>
    <w:bookmarkEnd w:id="1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2354"/>
        <w:gridCol w:w="3303"/>
        <w:gridCol w:w="617"/>
        <w:gridCol w:w="214"/>
        <w:gridCol w:w="1960"/>
        <w:gridCol w:w="1960"/>
        <w:gridCol w:w="215"/>
        <w:gridCol w:w="215"/>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МСХ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МСХ</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МСХ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МСХ</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8" w:id="159"/>
    <w:p>
      <w:pPr>
        <w:spacing w:after="0"/>
        <w:ind w:left="0"/>
        <w:jc w:val="both"/>
      </w:pPr>
      <w:r>
        <w:rPr>
          <w:rFonts w:ascii="Times New Roman"/>
          <w:b w:val="false"/>
          <w:i w:val="false"/>
          <w:color w:val="000000"/>
          <w:sz w:val="28"/>
        </w:rPr>
        <w:t>
      в строке, порядковый номер 353:</w:t>
      </w:r>
    </w:p>
    <w:bookmarkEnd w:id="159"/>
    <w:bookmarkStart w:name="z159" w:id="160"/>
    <w:p>
      <w:pPr>
        <w:spacing w:after="0"/>
        <w:ind w:left="0"/>
        <w:jc w:val="both"/>
      </w:pPr>
      <w:r>
        <w:rPr>
          <w:rFonts w:ascii="Times New Roman"/>
          <w:b w:val="false"/>
          <w:i w:val="false"/>
          <w:color w:val="000000"/>
          <w:sz w:val="28"/>
        </w:rPr>
        <w:t>
      графу 6 изложить в следующей редакции:</w:t>
      </w:r>
    </w:p>
    <w:bookmarkEnd w:id="160"/>
    <w:p>
      <w:pPr>
        <w:spacing w:after="0"/>
        <w:ind w:left="0"/>
        <w:jc w:val="both"/>
      </w:pPr>
      <w:r>
        <w:rPr>
          <w:rFonts w:ascii="Times New Roman"/>
          <w:b w:val="false"/>
          <w:i w:val="false"/>
          <w:color w:val="000000"/>
          <w:sz w:val="28"/>
        </w:rPr>
        <w:t>
      "МИО, Комитет лесного хозяйства и животного мира МСХ";</w:t>
      </w:r>
    </w:p>
    <w:bookmarkStart w:name="z160" w:id="161"/>
    <w:p>
      <w:pPr>
        <w:spacing w:after="0"/>
        <w:ind w:left="0"/>
        <w:jc w:val="both"/>
      </w:pPr>
      <w:r>
        <w:rPr>
          <w:rFonts w:ascii="Times New Roman"/>
          <w:b w:val="false"/>
          <w:i w:val="false"/>
          <w:color w:val="000000"/>
          <w:sz w:val="28"/>
        </w:rPr>
        <w:t>
      графу 7 изложить в следующей редакции:</w:t>
      </w:r>
    </w:p>
    <w:bookmarkEnd w:id="161"/>
    <w:p>
      <w:pPr>
        <w:spacing w:after="0"/>
        <w:ind w:left="0"/>
        <w:jc w:val="both"/>
      </w:pPr>
      <w:r>
        <w:rPr>
          <w:rFonts w:ascii="Times New Roman"/>
          <w:b w:val="false"/>
          <w:i w:val="false"/>
          <w:color w:val="000000"/>
          <w:sz w:val="28"/>
        </w:rPr>
        <w:t>
      "МИО, Комитет лесного хозяйства и животного мира МСХ, веб-портал "электронного правительства";</w:t>
      </w:r>
    </w:p>
    <w:bookmarkStart w:name="z161" w:id="162"/>
    <w:p>
      <w:pPr>
        <w:spacing w:after="0"/>
        <w:ind w:left="0"/>
        <w:jc w:val="both"/>
      </w:pPr>
      <w:r>
        <w:rPr>
          <w:rFonts w:ascii="Times New Roman"/>
          <w:b w:val="false"/>
          <w:i w:val="false"/>
          <w:color w:val="000000"/>
          <w:sz w:val="28"/>
        </w:rPr>
        <w:t>
      строку, порядковый номер 355, исключить;</w:t>
      </w:r>
    </w:p>
    <w:bookmarkEnd w:id="162"/>
    <w:bookmarkStart w:name="z162" w:id="163"/>
    <w:p>
      <w:pPr>
        <w:spacing w:after="0"/>
        <w:ind w:left="0"/>
        <w:jc w:val="both"/>
      </w:pPr>
      <w:r>
        <w:rPr>
          <w:rFonts w:ascii="Times New Roman"/>
          <w:b w:val="false"/>
          <w:i w:val="false"/>
          <w:color w:val="000000"/>
          <w:sz w:val="28"/>
        </w:rPr>
        <w:t>
      графу 7 строки, порядковый номер 358, изложить в следующей редакции:</w:t>
      </w:r>
    </w:p>
    <w:bookmarkEnd w:id="163"/>
    <w:p>
      <w:pPr>
        <w:spacing w:after="0"/>
        <w:ind w:left="0"/>
        <w:jc w:val="both"/>
      </w:pPr>
      <w:r>
        <w:rPr>
          <w:rFonts w:ascii="Times New Roman"/>
          <w:b w:val="false"/>
          <w:i w:val="false"/>
          <w:color w:val="000000"/>
          <w:sz w:val="28"/>
        </w:rPr>
        <w:t>
      "Государственная корпорация, МИО областей, городов Астаны и Алматы, веб-портал "электронного правительства";</w:t>
      </w:r>
    </w:p>
    <w:bookmarkStart w:name="z163" w:id="164"/>
    <w:p>
      <w:pPr>
        <w:spacing w:after="0"/>
        <w:ind w:left="0"/>
        <w:jc w:val="both"/>
      </w:pPr>
      <w:r>
        <w:rPr>
          <w:rFonts w:ascii="Times New Roman"/>
          <w:b w:val="false"/>
          <w:i w:val="false"/>
          <w:color w:val="000000"/>
          <w:sz w:val="28"/>
        </w:rPr>
        <w:t>
      строку, порядковый номер 370, исключить;</w:t>
      </w:r>
    </w:p>
    <w:bookmarkEnd w:id="164"/>
    <w:bookmarkStart w:name="z164" w:id="165"/>
    <w:p>
      <w:pPr>
        <w:spacing w:after="0"/>
        <w:ind w:left="0"/>
        <w:jc w:val="both"/>
      </w:pPr>
      <w:r>
        <w:rPr>
          <w:rFonts w:ascii="Times New Roman"/>
          <w:b w:val="false"/>
          <w:i w:val="false"/>
          <w:color w:val="000000"/>
          <w:sz w:val="28"/>
        </w:rPr>
        <w:t>
      графу 3 строки, порядковый номер 374, изложить в следующей редакции:</w:t>
      </w:r>
    </w:p>
    <w:bookmarkEnd w:id="165"/>
    <w:p>
      <w:pPr>
        <w:spacing w:after="0"/>
        <w:ind w:left="0"/>
        <w:jc w:val="both"/>
      </w:pPr>
      <w:r>
        <w:rPr>
          <w:rFonts w:ascii="Times New Roman"/>
          <w:b w:val="false"/>
          <w:i w:val="false"/>
          <w:color w:val="000000"/>
          <w:sz w:val="28"/>
        </w:rPr>
        <w:t>
      "Выдача согласия на вывоз геологической информации за пределы территории Республики Казахстан в пределах территории Таможенного союза";</w:t>
      </w:r>
    </w:p>
    <w:bookmarkStart w:name="z165" w:id="166"/>
    <w:p>
      <w:pPr>
        <w:spacing w:after="0"/>
        <w:ind w:left="0"/>
        <w:jc w:val="both"/>
      </w:pPr>
      <w:r>
        <w:rPr>
          <w:rFonts w:ascii="Times New Roman"/>
          <w:b w:val="false"/>
          <w:i w:val="false"/>
          <w:color w:val="000000"/>
          <w:sz w:val="28"/>
        </w:rPr>
        <w:t>
      в графе 7:</w:t>
      </w:r>
    </w:p>
    <w:bookmarkEnd w:id="166"/>
    <w:bookmarkStart w:name="z166" w:id="167"/>
    <w:p>
      <w:pPr>
        <w:spacing w:after="0"/>
        <w:ind w:left="0"/>
        <w:jc w:val="both"/>
      </w:pPr>
      <w:r>
        <w:rPr>
          <w:rFonts w:ascii="Times New Roman"/>
          <w:b w:val="false"/>
          <w:i w:val="false"/>
          <w:color w:val="000000"/>
          <w:sz w:val="28"/>
        </w:rPr>
        <w:t>
      строку, порядковый номер 392, изложить в следующей редакции:</w:t>
      </w:r>
    </w:p>
    <w:bookmarkEnd w:id="167"/>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и городов областного значения, акимы поселков, сел, сельских округов, веб-портал "электронного правительства";</w:t>
      </w:r>
    </w:p>
    <w:bookmarkStart w:name="z167" w:id="168"/>
    <w:p>
      <w:pPr>
        <w:spacing w:after="0"/>
        <w:ind w:left="0"/>
        <w:jc w:val="both"/>
      </w:pPr>
      <w:r>
        <w:rPr>
          <w:rFonts w:ascii="Times New Roman"/>
          <w:b w:val="false"/>
          <w:i w:val="false"/>
          <w:color w:val="000000"/>
          <w:sz w:val="28"/>
        </w:rPr>
        <w:t>
      строку, порядковый номер 394, изложить в следующей редакции:</w:t>
      </w:r>
    </w:p>
    <w:bookmarkEnd w:id="168"/>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и городов областного значения, веб-портал "электронного правительства";</w:t>
      </w:r>
    </w:p>
    <w:bookmarkStart w:name="z168" w:id="169"/>
    <w:p>
      <w:pPr>
        <w:spacing w:after="0"/>
        <w:ind w:left="0"/>
        <w:jc w:val="both"/>
      </w:pPr>
      <w:r>
        <w:rPr>
          <w:rFonts w:ascii="Times New Roman"/>
          <w:b w:val="false"/>
          <w:i w:val="false"/>
          <w:color w:val="000000"/>
          <w:sz w:val="28"/>
        </w:rPr>
        <w:t>
      строки, порядковые номера 395, 396, изложить в следующей  редакции:</w:t>
      </w:r>
    </w:p>
    <w:bookmarkEnd w:id="169"/>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и городов областного значения";</w:t>
      </w:r>
    </w:p>
    <w:bookmarkStart w:name="z169" w:id="170"/>
    <w:p>
      <w:pPr>
        <w:spacing w:after="0"/>
        <w:ind w:left="0"/>
        <w:jc w:val="both"/>
      </w:pPr>
      <w:r>
        <w:rPr>
          <w:rFonts w:ascii="Times New Roman"/>
          <w:b w:val="false"/>
          <w:i w:val="false"/>
          <w:color w:val="000000"/>
          <w:sz w:val="28"/>
        </w:rPr>
        <w:t>
      строку, порядковый номер 397, изложить в следующей редакции:</w:t>
      </w:r>
    </w:p>
    <w:bookmarkEnd w:id="170"/>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и городов областного значения, веб-портал "электронного правительства";</w:t>
      </w:r>
    </w:p>
    <w:bookmarkStart w:name="z170" w:id="171"/>
    <w:p>
      <w:pPr>
        <w:spacing w:after="0"/>
        <w:ind w:left="0"/>
        <w:jc w:val="both"/>
      </w:pPr>
      <w:r>
        <w:rPr>
          <w:rFonts w:ascii="Times New Roman"/>
          <w:b w:val="false"/>
          <w:i w:val="false"/>
          <w:color w:val="000000"/>
          <w:sz w:val="28"/>
        </w:rPr>
        <w:t>
      строку, порядковый номер 398, изложить в следующей редакции:</w:t>
      </w:r>
    </w:p>
    <w:bookmarkEnd w:id="171"/>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и городов областного значения";</w:t>
      </w:r>
    </w:p>
    <w:bookmarkStart w:name="z171" w:id="172"/>
    <w:p>
      <w:pPr>
        <w:spacing w:after="0"/>
        <w:ind w:left="0"/>
        <w:jc w:val="both"/>
      </w:pPr>
      <w:r>
        <w:rPr>
          <w:rFonts w:ascii="Times New Roman"/>
          <w:b w:val="false"/>
          <w:i w:val="false"/>
          <w:color w:val="000000"/>
          <w:sz w:val="28"/>
        </w:rPr>
        <w:t>
      строку, порядковый номер 400, изложить в следующей редакции:</w:t>
      </w:r>
    </w:p>
    <w:bookmarkEnd w:id="172"/>
    <w:bookmarkStart w:name="z172" w:id="173"/>
    <w:p>
      <w:pPr>
        <w:spacing w:after="0"/>
        <w:ind w:left="0"/>
        <w:jc w:val="both"/>
      </w:pPr>
      <w:r>
        <w:rPr>
          <w:rFonts w:ascii="Times New Roman"/>
          <w:b w:val="false"/>
          <w:i w:val="false"/>
          <w:color w:val="000000"/>
          <w:sz w:val="28"/>
        </w:rPr>
        <w:t>
      "Государственная корпорация, МИО областей, городов Астаны и Алматы";</w:t>
      </w:r>
    </w:p>
    <w:bookmarkEnd w:id="173"/>
    <w:bookmarkStart w:name="z173" w:id="174"/>
    <w:p>
      <w:pPr>
        <w:spacing w:after="0"/>
        <w:ind w:left="0"/>
        <w:jc w:val="both"/>
      </w:pPr>
      <w:r>
        <w:rPr>
          <w:rFonts w:ascii="Times New Roman"/>
          <w:b w:val="false"/>
          <w:i w:val="false"/>
          <w:color w:val="000000"/>
          <w:sz w:val="28"/>
        </w:rPr>
        <w:t>
      строку, порядковый номер 401, изложить в следующей редакции:</w:t>
      </w:r>
    </w:p>
    <w:bookmarkEnd w:id="174"/>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веб-портал "электронного правительства";</w:t>
      </w:r>
    </w:p>
    <w:bookmarkStart w:name="z298" w:id="175"/>
    <w:p>
      <w:pPr>
        <w:spacing w:after="0"/>
        <w:ind w:left="0"/>
        <w:jc w:val="both"/>
      </w:pPr>
      <w:r>
        <w:rPr>
          <w:rFonts w:ascii="Times New Roman"/>
          <w:b w:val="false"/>
          <w:i w:val="false"/>
          <w:color w:val="000000"/>
          <w:sz w:val="28"/>
        </w:rPr>
        <w:t>
      строку, порядковый номер 403, изложить в следующей редакции:</w:t>
      </w:r>
    </w:p>
    <w:bookmarkEnd w:id="175"/>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и городов областного значения";</w:t>
      </w:r>
    </w:p>
    <w:bookmarkStart w:name="z174" w:id="176"/>
    <w:p>
      <w:pPr>
        <w:spacing w:after="0"/>
        <w:ind w:left="0"/>
        <w:jc w:val="both"/>
      </w:pPr>
      <w:r>
        <w:rPr>
          <w:rFonts w:ascii="Times New Roman"/>
          <w:b w:val="false"/>
          <w:i w:val="false"/>
          <w:color w:val="000000"/>
          <w:sz w:val="28"/>
        </w:rPr>
        <w:t>
      дополнить строкой, порядковый номер 406-8, следующего содержания:</w:t>
      </w:r>
    </w:p>
    <w:bookmarkEnd w:id="1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3114"/>
        <w:gridCol w:w="4662"/>
        <w:gridCol w:w="816"/>
        <w:gridCol w:w="283"/>
        <w:gridCol w:w="461"/>
        <w:gridCol w:w="461"/>
        <w:gridCol w:w="284"/>
        <w:gridCol w:w="285"/>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01301038</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 в базе данных по эмиссии индивидуальных номеров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Процессинговый центр</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Процессинговый центр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75" w:id="177"/>
    <w:p>
      <w:pPr>
        <w:spacing w:after="0"/>
        <w:ind w:left="0"/>
        <w:jc w:val="both"/>
      </w:pPr>
      <w:r>
        <w:rPr>
          <w:rFonts w:ascii="Times New Roman"/>
          <w:b w:val="false"/>
          <w:i w:val="false"/>
          <w:color w:val="000000"/>
          <w:sz w:val="28"/>
        </w:rPr>
        <w:t>
      в графе 7:</w:t>
      </w:r>
    </w:p>
    <w:bookmarkEnd w:id="177"/>
    <w:bookmarkStart w:name="z176" w:id="178"/>
    <w:p>
      <w:pPr>
        <w:spacing w:after="0"/>
        <w:ind w:left="0"/>
        <w:jc w:val="both"/>
      </w:pPr>
      <w:r>
        <w:rPr>
          <w:rFonts w:ascii="Times New Roman"/>
          <w:b w:val="false"/>
          <w:i w:val="false"/>
          <w:color w:val="000000"/>
          <w:sz w:val="28"/>
        </w:rPr>
        <w:t>
      строку, порядковый номер 409, изложить в следующей редакции:</w:t>
      </w:r>
    </w:p>
    <w:bookmarkEnd w:id="178"/>
    <w:p>
      <w:pPr>
        <w:spacing w:after="0"/>
        <w:ind w:left="0"/>
        <w:jc w:val="both"/>
      </w:pPr>
      <w:r>
        <w:rPr>
          <w:rFonts w:ascii="Times New Roman"/>
          <w:b w:val="false"/>
          <w:i w:val="false"/>
          <w:color w:val="000000"/>
          <w:sz w:val="28"/>
        </w:rPr>
        <w:t>
      "Государственная корпорация, МИО областей, городов Астаны и Алматы, веб-портал "электронного правительства";</w:t>
      </w:r>
    </w:p>
    <w:bookmarkStart w:name="z177" w:id="179"/>
    <w:p>
      <w:pPr>
        <w:spacing w:after="0"/>
        <w:ind w:left="0"/>
        <w:jc w:val="both"/>
      </w:pPr>
      <w:r>
        <w:rPr>
          <w:rFonts w:ascii="Times New Roman"/>
          <w:b w:val="false"/>
          <w:i w:val="false"/>
          <w:color w:val="000000"/>
          <w:sz w:val="28"/>
        </w:rPr>
        <w:t>
      строку, порядковый номер 413, изложить в следующей редакции:</w:t>
      </w:r>
    </w:p>
    <w:bookmarkEnd w:id="179"/>
    <w:p>
      <w:pPr>
        <w:spacing w:after="0"/>
        <w:ind w:left="0"/>
        <w:jc w:val="both"/>
      </w:pPr>
      <w:r>
        <w:rPr>
          <w:rFonts w:ascii="Times New Roman"/>
          <w:b w:val="false"/>
          <w:i w:val="false"/>
          <w:color w:val="000000"/>
          <w:sz w:val="28"/>
        </w:rPr>
        <w:t>
      "Государственная корпорация, территориальные инспекции Комитета ветеринарного контроля и надзора МСХ, веб-портал "электронного правительства";</w:t>
      </w:r>
    </w:p>
    <w:bookmarkStart w:name="z178" w:id="180"/>
    <w:p>
      <w:pPr>
        <w:spacing w:after="0"/>
        <w:ind w:left="0"/>
        <w:jc w:val="both"/>
      </w:pPr>
      <w:r>
        <w:rPr>
          <w:rFonts w:ascii="Times New Roman"/>
          <w:b w:val="false"/>
          <w:i w:val="false"/>
          <w:color w:val="000000"/>
          <w:sz w:val="28"/>
        </w:rPr>
        <w:t>
      строку, порядковый номер 426, изложить в следующей редакции:</w:t>
      </w:r>
    </w:p>
    <w:bookmarkEnd w:id="180"/>
    <w:p>
      <w:pPr>
        <w:spacing w:after="0"/>
        <w:ind w:left="0"/>
        <w:jc w:val="both"/>
      </w:pPr>
      <w:r>
        <w:rPr>
          <w:rFonts w:ascii="Times New Roman"/>
          <w:b w:val="false"/>
          <w:i w:val="false"/>
          <w:color w:val="000000"/>
          <w:sz w:val="28"/>
        </w:rPr>
        <w:t>
      "Государственная корпорация, Комитет технического регулирования и метрологии МИР, веб-портал "электронного правительства";</w:t>
      </w:r>
    </w:p>
    <w:bookmarkStart w:name="z179" w:id="181"/>
    <w:p>
      <w:pPr>
        <w:spacing w:after="0"/>
        <w:ind w:left="0"/>
        <w:jc w:val="both"/>
      </w:pPr>
      <w:r>
        <w:rPr>
          <w:rFonts w:ascii="Times New Roman"/>
          <w:b w:val="false"/>
          <w:i w:val="false"/>
          <w:color w:val="000000"/>
          <w:sz w:val="28"/>
        </w:rPr>
        <w:t>
      в строке, порядковый номер 427:</w:t>
      </w:r>
    </w:p>
    <w:bookmarkEnd w:id="181"/>
    <w:bookmarkStart w:name="z180" w:id="182"/>
    <w:p>
      <w:pPr>
        <w:spacing w:after="0"/>
        <w:ind w:left="0"/>
        <w:jc w:val="both"/>
      </w:pPr>
      <w:r>
        <w:rPr>
          <w:rFonts w:ascii="Times New Roman"/>
          <w:b w:val="false"/>
          <w:i w:val="false"/>
          <w:color w:val="000000"/>
          <w:sz w:val="28"/>
        </w:rPr>
        <w:t>
      графу 7 изложить в следующей редакции:</w:t>
      </w:r>
    </w:p>
    <w:bookmarkEnd w:id="182"/>
    <w:p>
      <w:pPr>
        <w:spacing w:after="0"/>
        <w:ind w:left="0"/>
        <w:jc w:val="both"/>
      </w:pPr>
      <w:r>
        <w:rPr>
          <w:rFonts w:ascii="Times New Roman"/>
          <w:b w:val="false"/>
          <w:i w:val="false"/>
          <w:color w:val="000000"/>
          <w:sz w:val="28"/>
        </w:rPr>
        <w:t>
      "Государственная корпорация, РГП "КазИнМетр", веб-портал "электронного правительства";</w:t>
      </w:r>
    </w:p>
    <w:bookmarkStart w:name="z181" w:id="183"/>
    <w:p>
      <w:pPr>
        <w:spacing w:after="0"/>
        <w:ind w:left="0"/>
        <w:jc w:val="both"/>
      </w:pPr>
      <w:r>
        <w:rPr>
          <w:rFonts w:ascii="Times New Roman"/>
          <w:b w:val="false"/>
          <w:i w:val="false"/>
          <w:color w:val="000000"/>
          <w:sz w:val="28"/>
        </w:rPr>
        <w:t>
      графу 8 изложить в следующей редакции:</w:t>
      </w:r>
    </w:p>
    <w:bookmarkEnd w:id="183"/>
    <w:p>
      <w:pPr>
        <w:spacing w:after="0"/>
        <w:ind w:left="0"/>
        <w:jc w:val="both"/>
      </w:pPr>
      <w:r>
        <w:rPr>
          <w:rFonts w:ascii="Times New Roman"/>
          <w:b w:val="false"/>
          <w:i w:val="false"/>
          <w:color w:val="000000"/>
          <w:sz w:val="28"/>
        </w:rPr>
        <w:t>
      "Бесплатно";</w:t>
      </w:r>
    </w:p>
    <w:bookmarkStart w:name="z182" w:id="184"/>
    <w:p>
      <w:pPr>
        <w:spacing w:after="0"/>
        <w:ind w:left="0"/>
        <w:jc w:val="both"/>
      </w:pPr>
      <w:r>
        <w:rPr>
          <w:rFonts w:ascii="Times New Roman"/>
          <w:b w:val="false"/>
          <w:i w:val="false"/>
          <w:color w:val="000000"/>
          <w:sz w:val="28"/>
        </w:rPr>
        <w:t>
      графу 7 строки, порядковый номер 429, изложить в следующей редакции:</w:t>
      </w:r>
    </w:p>
    <w:bookmarkEnd w:id="184"/>
    <w:p>
      <w:pPr>
        <w:spacing w:after="0"/>
        <w:ind w:left="0"/>
        <w:jc w:val="both"/>
      </w:pPr>
      <w:r>
        <w:rPr>
          <w:rFonts w:ascii="Times New Roman"/>
          <w:b w:val="false"/>
          <w:i w:val="false"/>
          <w:color w:val="000000"/>
          <w:sz w:val="28"/>
        </w:rPr>
        <w:t>
      "Государственная корпорация, Комитет технического регулирования и метрологии МИР, веб-портал "электронного правительства";</w:t>
      </w:r>
    </w:p>
    <w:bookmarkStart w:name="z183" w:id="185"/>
    <w:p>
      <w:pPr>
        <w:spacing w:after="0"/>
        <w:ind w:left="0"/>
        <w:jc w:val="both"/>
      </w:pPr>
      <w:r>
        <w:rPr>
          <w:rFonts w:ascii="Times New Roman"/>
          <w:b w:val="false"/>
          <w:i w:val="false"/>
          <w:color w:val="000000"/>
          <w:sz w:val="28"/>
        </w:rPr>
        <w:t>
      в строке, порядковый номер 442:</w:t>
      </w:r>
    </w:p>
    <w:bookmarkEnd w:id="185"/>
    <w:bookmarkStart w:name="z184" w:id="186"/>
    <w:p>
      <w:pPr>
        <w:spacing w:after="0"/>
        <w:ind w:left="0"/>
        <w:jc w:val="both"/>
      </w:pPr>
      <w:r>
        <w:rPr>
          <w:rFonts w:ascii="Times New Roman"/>
          <w:b w:val="false"/>
          <w:i w:val="false"/>
          <w:color w:val="000000"/>
          <w:sz w:val="28"/>
        </w:rPr>
        <w:t>
      графу 5 изложить в следующей редакции:</w:t>
      </w:r>
    </w:p>
    <w:bookmarkEnd w:id="186"/>
    <w:p>
      <w:pPr>
        <w:spacing w:after="0"/>
        <w:ind w:left="0"/>
        <w:jc w:val="both"/>
      </w:pPr>
      <w:r>
        <w:rPr>
          <w:rFonts w:ascii="Times New Roman"/>
          <w:b w:val="false"/>
          <w:i w:val="false"/>
          <w:color w:val="000000"/>
          <w:sz w:val="28"/>
        </w:rPr>
        <w:t>
      "МИР";</w:t>
      </w:r>
    </w:p>
    <w:bookmarkStart w:name="z185" w:id="187"/>
    <w:p>
      <w:pPr>
        <w:spacing w:after="0"/>
        <w:ind w:left="0"/>
        <w:jc w:val="both"/>
      </w:pPr>
      <w:r>
        <w:rPr>
          <w:rFonts w:ascii="Times New Roman"/>
          <w:b w:val="false"/>
          <w:i w:val="false"/>
          <w:color w:val="000000"/>
          <w:sz w:val="28"/>
        </w:rPr>
        <w:t>
      графу 6 изложить в следующей редакции:</w:t>
      </w:r>
    </w:p>
    <w:bookmarkEnd w:id="187"/>
    <w:p>
      <w:pPr>
        <w:spacing w:after="0"/>
        <w:ind w:left="0"/>
        <w:jc w:val="both"/>
      </w:pPr>
      <w:r>
        <w:rPr>
          <w:rFonts w:ascii="Times New Roman"/>
          <w:b w:val="false"/>
          <w:i w:val="false"/>
          <w:color w:val="000000"/>
          <w:sz w:val="28"/>
        </w:rPr>
        <w:t>
      "Комитет индустриального развития и промышленной безопасности МИР";</w:t>
      </w:r>
    </w:p>
    <w:bookmarkStart w:name="z186" w:id="188"/>
    <w:p>
      <w:pPr>
        <w:spacing w:after="0"/>
        <w:ind w:left="0"/>
        <w:jc w:val="both"/>
      </w:pPr>
      <w:r>
        <w:rPr>
          <w:rFonts w:ascii="Times New Roman"/>
          <w:b w:val="false"/>
          <w:i w:val="false"/>
          <w:color w:val="000000"/>
          <w:sz w:val="28"/>
        </w:rPr>
        <w:t>
      графу 7 изложить в следующей редакции:</w:t>
      </w:r>
    </w:p>
    <w:bookmarkEnd w:id="188"/>
    <w:p>
      <w:pPr>
        <w:spacing w:after="0"/>
        <w:ind w:left="0"/>
        <w:jc w:val="both"/>
      </w:pPr>
      <w:r>
        <w:rPr>
          <w:rFonts w:ascii="Times New Roman"/>
          <w:b w:val="false"/>
          <w:i w:val="false"/>
          <w:color w:val="000000"/>
          <w:sz w:val="28"/>
        </w:rPr>
        <w:t>
      "Комитет индустриального развития и промышленной безопасности МИР, веб-портал "электронного правительства";</w:t>
      </w:r>
    </w:p>
    <w:bookmarkStart w:name="z187" w:id="189"/>
    <w:p>
      <w:pPr>
        <w:spacing w:after="0"/>
        <w:ind w:left="0"/>
        <w:jc w:val="both"/>
      </w:pPr>
      <w:r>
        <w:rPr>
          <w:rFonts w:ascii="Times New Roman"/>
          <w:b w:val="false"/>
          <w:i w:val="false"/>
          <w:color w:val="000000"/>
          <w:sz w:val="28"/>
        </w:rPr>
        <w:t>
      в строке, порядковый номер 444:</w:t>
      </w:r>
    </w:p>
    <w:bookmarkEnd w:id="189"/>
    <w:bookmarkStart w:name="z188" w:id="190"/>
    <w:p>
      <w:pPr>
        <w:spacing w:after="0"/>
        <w:ind w:left="0"/>
        <w:jc w:val="both"/>
      </w:pPr>
      <w:r>
        <w:rPr>
          <w:rFonts w:ascii="Times New Roman"/>
          <w:b w:val="false"/>
          <w:i w:val="false"/>
          <w:color w:val="000000"/>
          <w:sz w:val="28"/>
        </w:rPr>
        <w:t>
      графу 5 изложить в следующей редакции:</w:t>
      </w:r>
    </w:p>
    <w:bookmarkEnd w:id="190"/>
    <w:p>
      <w:pPr>
        <w:spacing w:after="0"/>
        <w:ind w:left="0"/>
        <w:jc w:val="both"/>
      </w:pPr>
      <w:r>
        <w:rPr>
          <w:rFonts w:ascii="Times New Roman"/>
          <w:b w:val="false"/>
          <w:i w:val="false"/>
          <w:color w:val="000000"/>
          <w:sz w:val="28"/>
        </w:rPr>
        <w:t>
      "МИР";</w:t>
      </w:r>
    </w:p>
    <w:bookmarkStart w:name="z189" w:id="191"/>
    <w:p>
      <w:pPr>
        <w:spacing w:after="0"/>
        <w:ind w:left="0"/>
        <w:jc w:val="both"/>
      </w:pPr>
      <w:r>
        <w:rPr>
          <w:rFonts w:ascii="Times New Roman"/>
          <w:b w:val="false"/>
          <w:i w:val="false"/>
          <w:color w:val="000000"/>
          <w:sz w:val="28"/>
        </w:rPr>
        <w:t>
      графу 6 изложить в следующей редакции:</w:t>
      </w:r>
    </w:p>
    <w:bookmarkEnd w:id="191"/>
    <w:p>
      <w:pPr>
        <w:spacing w:after="0"/>
        <w:ind w:left="0"/>
        <w:jc w:val="both"/>
      </w:pPr>
      <w:r>
        <w:rPr>
          <w:rFonts w:ascii="Times New Roman"/>
          <w:b w:val="false"/>
          <w:i w:val="false"/>
          <w:color w:val="000000"/>
          <w:sz w:val="28"/>
        </w:rPr>
        <w:t>
      "Комитет индустриального развития и промышленной безопасности МИР";</w:t>
      </w:r>
    </w:p>
    <w:bookmarkStart w:name="z190" w:id="192"/>
    <w:p>
      <w:pPr>
        <w:spacing w:after="0"/>
        <w:ind w:left="0"/>
        <w:jc w:val="both"/>
      </w:pPr>
      <w:r>
        <w:rPr>
          <w:rFonts w:ascii="Times New Roman"/>
          <w:b w:val="false"/>
          <w:i w:val="false"/>
          <w:color w:val="000000"/>
          <w:sz w:val="28"/>
        </w:rPr>
        <w:t>
      графу 7 изложить в следующей редакции:</w:t>
      </w:r>
    </w:p>
    <w:bookmarkEnd w:id="192"/>
    <w:p>
      <w:pPr>
        <w:spacing w:after="0"/>
        <w:ind w:left="0"/>
        <w:jc w:val="both"/>
      </w:pPr>
      <w:r>
        <w:rPr>
          <w:rFonts w:ascii="Times New Roman"/>
          <w:b w:val="false"/>
          <w:i w:val="false"/>
          <w:color w:val="000000"/>
          <w:sz w:val="28"/>
        </w:rPr>
        <w:t>
      "Комитет индустриального развития и промышленной безопасности МИР, веб-портал "электронного правительства";</w:t>
      </w:r>
    </w:p>
    <w:bookmarkStart w:name="z191" w:id="193"/>
    <w:p>
      <w:pPr>
        <w:spacing w:after="0"/>
        <w:ind w:left="0"/>
        <w:jc w:val="both"/>
      </w:pPr>
      <w:r>
        <w:rPr>
          <w:rFonts w:ascii="Times New Roman"/>
          <w:b w:val="false"/>
          <w:i w:val="false"/>
          <w:color w:val="000000"/>
          <w:sz w:val="28"/>
        </w:rPr>
        <w:t>
      в строке, порядковый номер 445:</w:t>
      </w:r>
    </w:p>
    <w:bookmarkEnd w:id="193"/>
    <w:bookmarkStart w:name="z192" w:id="194"/>
    <w:p>
      <w:pPr>
        <w:spacing w:after="0"/>
        <w:ind w:left="0"/>
        <w:jc w:val="both"/>
      </w:pPr>
      <w:r>
        <w:rPr>
          <w:rFonts w:ascii="Times New Roman"/>
          <w:b w:val="false"/>
          <w:i w:val="false"/>
          <w:color w:val="000000"/>
          <w:sz w:val="28"/>
        </w:rPr>
        <w:t>
      графу 5 изложить в следующей редакции:</w:t>
      </w:r>
    </w:p>
    <w:bookmarkEnd w:id="194"/>
    <w:p>
      <w:pPr>
        <w:spacing w:after="0"/>
        <w:ind w:left="0"/>
        <w:jc w:val="both"/>
      </w:pPr>
      <w:r>
        <w:rPr>
          <w:rFonts w:ascii="Times New Roman"/>
          <w:b w:val="false"/>
          <w:i w:val="false"/>
          <w:color w:val="000000"/>
          <w:sz w:val="28"/>
        </w:rPr>
        <w:t>
      "МИР";</w:t>
      </w:r>
    </w:p>
    <w:bookmarkStart w:name="z193" w:id="195"/>
    <w:p>
      <w:pPr>
        <w:spacing w:after="0"/>
        <w:ind w:left="0"/>
        <w:jc w:val="both"/>
      </w:pPr>
      <w:r>
        <w:rPr>
          <w:rFonts w:ascii="Times New Roman"/>
          <w:b w:val="false"/>
          <w:i w:val="false"/>
          <w:color w:val="000000"/>
          <w:sz w:val="28"/>
        </w:rPr>
        <w:t>
      графу 6 изложить в следующей редакции:</w:t>
      </w:r>
    </w:p>
    <w:bookmarkEnd w:id="195"/>
    <w:p>
      <w:pPr>
        <w:spacing w:after="0"/>
        <w:ind w:left="0"/>
        <w:jc w:val="both"/>
      </w:pPr>
      <w:r>
        <w:rPr>
          <w:rFonts w:ascii="Times New Roman"/>
          <w:b w:val="false"/>
          <w:i w:val="false"/>
          <w:color w:val="000000"/>
          <w:sz w:val="28"/>
        </w:rPr>
        <w:t>
      "Комитет индустриального развития и промышленной безопасности МИР";</w:t>
      </w:r>
    </w:p>
    <w:bookmarkStart w:name="z194" w:id="196"/>
    <w:p>
      <w:pPr>
        <w:spacing w:after="0"/>
        <w:ind w:left="0"/>
        <w:jc w:val="both"/>
      </w:pPr>
      <w:r>
        <w:rPr>
          <w:rFonts w:ascii="Times New Roman"/>
          <w:b w:val="false"/>
          <w:i w:val="false"/>
          <w:color w:val="000000"/>
          <w:sz w:val="28"/>
        </w:rPr>
        <w:t>
      графу 7 изложить в следующей редакции:</w:t>
      </w:r>
    </w:p>
    <w:bookmarkEnd w:id="196"/>
    <w:p>
      <w:pPr>
        <w:spacing w:after="0"/>
        <w:ind w:left="0"/>
        <w:jc w:val="both"/>
      </w:pPr>
      <w:r>
        <w:rPr>
          <w:rFonts w:ascii="Times New Roman"/>
          <w:b w:val="false"/>
          <w:i w:val="false"/>
          <w:color w:val="000000"/>
          <w:sz w:val="28"/>
        </w:rPr>
        <w:t>
      "Комитет индустриального развития и промышленной безопасности МИР, веб-портал "электронного правительства";</w:t>
      </w:r>
    </w:p>
    <w:bookmarkStart w:name="z195" w:id="197"/>
    <w:p>
      <w:pPr>
        <w:spacing w:after="0"/>
        <w:ind w:left="0"/>
        <w:jc w:val="both"/>
      </w:pPr>
      <w:r>
        <w:rPr>
          <w:rFonts w:ascii="Times New Roman"/>
          <w:b w:val="false"/>
          <w:i w:val="false"/>
          <w:color w:val="000000"/>
          <w:sz w:val="28"/>
        </w:rPr>
        <w:t>
      в графе 7:</w:t>
      </w:r>
    </w:p>
    <w:bookmarkEnd w:id="197"/>
    <w:bookmarkStart w:name="z196" w:id="198"/>
    <w:p>
      <w:pPr>
        <w:spacing w:after="0"/>
        <w:ind w:left="0"/>
        <w:jc w:val="both"/>
      </w:pPr>
      <w:r>
        <w:rPr>
          <w:rFonts w:ascii="Times New Roman"/>
          <w:b w:val="false"/>
          <w:i w:val="false"/>
          <w:color w:val="000000"/>
          <w:sz w:val="28"/>
        </w:rPr>
        <w:t>
      строку, порядковый номер 448, изложить в следующей редакции:</w:t>
      </w:r>
    </w:p>
    <w:bookmarkEnd w:id="198"/>
    <w:p>
      <w:pPr>
        <w:spacing w:after="0"/>
        <w:ind w:left="0"/>
        <w:jc w:val="both"/>
      </w:pPr>
      <w:r>
        <w:rPr>
          <w:rFonts w:ascii="Times New Roman"/>
          <w:b w:val="false"/>
          <w:i w:val="false"/>
          <w:color w:val="000000"/>
          <w:sz w:val="28"/>
        </w:rPr>
        <w:t>
      "Государственная корпорация, Комитет индустриального развития и промышленной безопасности МИР, веб-портал "электронного правительства";</w:t>
      </w:r>
    </w:p>
    <w:bookmarkStart w:name="z197" w:id="199"/>
    <w:p>
      <w:pPr>
        <w:spacing w:after="0"/>
        <w:ind w:left="0"/>
        <w:jc w:val="both"/>
      </w:pPr>
      <w:r>
        <w:rPr>
          <w:rFonts w:ascii="Times New Roman"/>
          <w:b w:val="false"/>
          <w:i w:val="false"/>
          <w:color w:val="000000"/>
          <w:sz w:val="28"/>
        </w:rPr>
        <w:t>
      строки, порядковые номера 450, 451, изложить в следующей редакции:</w:t>
      </w:r>
    </w:p>
    <w:bookmarkEnd w:id="199"/>
    <w:p>
      <w:pPr>
        <w:spacing w:after="0"/>
        <w:ind w:left="0"/>
        <w:jc w:val="both"/>
      </w:pPr>
      <w:r>
        <w:rPr>
          <w:rFonts w:ascii="Times New Roman"/>
          <w:b w:val="false"/>
          <w:i w:val="false"/>
          <w:color w:val="000000"/>
          <w:sz w:val="28"/>
        </w:rPr>
        <w:t>
      "Государственная корпорация, Комитет индустриального развития и промышленной безопасности МИР, веб-портал "электронного правительства";</w:t>
      </w:r>
    </w:p>
    <w:bookmarkStart w:name="z198" w:id="200"/>
    <w:p>
      <w:pPr>
        <w:spacing w:after="0"/>
        <w:ind w:left="0"/>
        <w:jc w:val="both"/>
      </w:pPr>
      <w:r>
        <w:rPr>
          <w:rFonts w:ascii="Times New Roman"/>
          <w:b w:val="false"/>
          <w:i w:val="false"/>
          <w:color w:val="000000"/>
          <w:sz w:val="28"/>
        </w:rPr>
        <w:t>
      в строке, порядковый номер 454:</w:t>
      </w:r>
    </w:p>
    <w:bookmarkEnd w:id="200"/>
    <w:bookmarkStart w:name="z199" w:id="201"/>
    <w:p>
      <w:pPr>
        <w:spacing w:after="0"/>
        <w:ind w:left="0"/>
        <w:jc w:val="both"/>
      </w:pPr>
      <w:r>
        <w:rPr>
          <w:rFonts w:ascii="Times New Roman"/>
          <w:b w:val="false"/>
          <w:i w:val="false"/>
          <w:color w:val="000000"/>
          <w:sz w:val="28"/>
        </w:rPr>
        <w:t>
      графу 3 изложить в следующей редакции:</w:t>
      </w:r>
    </w:p>
    <w:bookmarkEnd w:id="201"/>
    <w:p>
      <w:pPr>
        <w:spacing w:after="0"/>
        <w:ind w:left="0"/>
        <w:jc w:val="both"/>
      </w:pPr>
      <w:r>
        <w:rPr>
          <w:rFonts w:ascii="Times New Roman"/>
          <w:b w:val="false"/>
          <w:i w:val="false"/>
          <w:color w:val="000000"/>
          <w:sz w:val="28"/>
        </w:rPr>
        <w:t>
      "Возмещение затрат на разработку и/или экспертизу комплексного плана индустриально-инновационного проекта";</w:t>
      </w:r>
    </w:p>
    <w:bookmarkStart w:name="z200" w:id="202"/>
    <w:p>
      <w:pPr>
        <w:spacing w:after="0"/>
        <w:ind w:left="0"/>
        <w:jc w:val="both"/>
      </w:pPr>
      <w:r>
        <w:rPr>
          <w:rFonts w:ascii="Times New Roman"/>
          <w:b w:val="false"/>
          <w:i w:val="false"/>
          <w:color w:val="000000"/>
          <w:sz w:val="28"/>
        </w:rPr>
        <w:t>
      графу 6 изложить в следующей редакции:</w:t>
      </w:r>
    </w:p>
    <w:bookmarkEnd w:id="202"/>
    <w:p>
      <w:pPr>
        <w:spacing w:after="0"/>
        <w:ind w:left="0"/>
        <w:jc w:val="both"/>
      </w:pPr>
      <w:r>
        <w:rPr>
          <w:rFonts w:ascii="Times New Roman"/>
          <w:b w:val="false"/>
          <w:i w:val="false"/>
          <w:color w:val="000000"/>
          <w:sz w:val="28"/>
        </w:rPr>
        <w:t>
      "АО "Казахстанский институт развития индустрии" и центры обслуживания предпринимателей";</w:t>
      </w:r>
    </w:p>
    <w:bookmarkStart w:name="z201" w:id="203"/>
    <w:p>
      <w:pPr>
        <w:spacing w:after="0"/>
        <w:ind w:left="0"/>
        <w:jc w:val="both"/>
      </w:pPr>
      <w:r>
        <w:rPr>
          <w:rFonts w:ascii="Times New Roman"/>
          <w:b w:val="false"/>
          <w:i w:val="false"/>
          <w:color w:val="000000"/>
          <w:sz w:val="28"/>
        </w:rPr>
        <w:t>
      в графе 7:</w:t>
      </w:r>
    </w:p>
    <w:bookmarkEnd w:id="203"/>
    <w:bookmarkStart w:name="z202" w:id="204"/>
    <w:p>
      <w:pPr>
        <w:spacing w:after="0"/>
        <w:ind w:left="0"/>
        <w:jc w:val="both"/>
      </w:pPr>
      <w:r>
        <w:rPr>
          <w:rFonts w:ascii="Times New Roman"/>
          <w:b w:val="false"/>
          <w:i w:val="false"/>
          <w:color w:val="000000"/>
          <w:sz w:val="28"/>
        </w:rPr>
        <w:t>
      строку, порядковый номер 474, изложить в следующей редакции:</w:t>
      </w:r>
    </w:p>
    <w:bookmarkEnd w:id="204"/>
    <w:p>
      <w:pPr>
        <w:spacing w:after="0"/>
        <w:ind w:left="0"/>
        <w:jc w:val="both"/>
      </w:pPr>
      <w:r>
        <w:rPr>
          <w:rFonts w:ascii="Times New Roman"/>
          <w:b w:val="false"/>
          <w:i w:val="false"/>
          <w:color w:val="000000"/>
          <w:sz w:val="28"/>
        </w:rPr>
        <w:t>
      "Государственная корпорация, Комитет экологического регулирования, контроля и государственной инспекции в нефтегазовом комплексе МЭ, веб-портал "электронного правительства";</w:t>
      </w:r>
    </w:p>
    <w:bookmarkStart w:name="z203" w:id="205"/>
    <w:p>
      <w:pPr>
        <w:spacing w:after="0"/>
        <w:ind w:left="0"/>
        <w:jc w:val="both"/>
      </w:pPr>
      <w:r>
        <w:rPr>
          <w:rFonts w:ascii="Times New Roman"/>
          <w:b w:val="false"/>
          <w:i w:val="false"/>
          <w:color w:val="000000"/>
          <w:sz w:val="28"/>
        </w:rPr>
        <w:t>
      строку, порядковый номер 478, изложить в следующей редакции:</w:t>
      </w:r>
    </w:p>
    <w:bookmarkEnd w:id="205"/>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bookmarkStart w:name="z204" w:id="206"/>
    <w:p>
      <w:pPr>
        <w:spacing w:after="0"/>
        <w:ind w:left="0"/>
        <w:jc w:val="both"/>
      </w:pPr>
      <w:r>
        <w:rPr>
          <w:rFonts w:ascii="Times New Roman"/>
          <w:b w:val="false"/>
          <w:i w:val="false"/>
          <w:color w:val="000000"/>
          <w:sz w:val="28"/>
        </w:rPr>
        <w:t>
      строку, порядковый номер 479, изложить в следующей редакции:</w:t>
      </w:r>
    </w:p>
    <w:bookmarkEnd w:id="206"/>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w:t>
      </w:r>
    </w:p>
    <w:bookmarkStart w:name="z205" w:id="207"/>
    <w:p>
      <w:pPr>
        <w:spacing w:after="0"/>
        <w:ind w:left="0"/>
        <w:jc w:val="both"/>
      </w:pPr>
      <w:r>
        <w:rPr>
          <w:rFonts w:ascii="Times New Roman"/>
          <w:b w:val="false"/>
          <w:i w:val="false"/>
          <w:color w:val="000000"/>
          <w:sz w:val="28"/>
        </w:rPr>
        <w:t>
      строку, порядковый номер 480, изложить в следующей редакции:</w:t>
      </w:r>
    </w:p>
    <w:bookmarkEnd w:id="207"/>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областям, городам Астана и Алматы, веб-портал "электронного правительства";</w:t>
      </w:r>
    </w:p>
    <w:bookmarkStart w:name="z206" w:id="208"/>
    <w:p>
      <w:pPr>
        <w:spacing w:after="0"/>
        <w:ind w:left="0"/>
        <w:jc w:val="both"/>
      </w:pPr>
      <w:r>
        <w:rPr>
          <w:rFonts w:ascii="Times New Roman"/>
          <w:b w:val="false"/>
          <w:i w:val="false"/>
          <w:color w:val="000000"/>
          <w:sz w:val="28"/>
        </w:rPr>
        <w:t>
      строку, порядковый номер 483, изложить в следующей редакции:</w:t>
      </w:r>
    </w:p>
    <w:bookmarkEnd w:id="208"/>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bookmarkStart w:name="z207" w:id="209"/>
    <w:p>
      <w:pPr>
        <w:spacing w:after="0"/>
        <w:ind w:left="0"/>
        <w:jc w:val="both"/>
      </w:pPr>
      <w:r>
        <w:rPr>
          <w:rFonts w:ascii="Times New Roman"/>
          <w:b w:val="false"/>
          <w:i w:val="false"/>
          <w:color w:val="000000"/>
          <w:sz w:val="28"/>
        </w:rPr>
        <w:t>
      строку, порядковый номер 486, изложить в следующей редакции:</w:t>
      </w:r>
    </w:p>
    <w:bookmarkEnd w:id="209"/>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bookmarkStart w:name="z208" w:id="210"/>
    <w:p>
      <w:pPr>
        <w:spacing w:after="0"/>
        <w:ind w:left="0"/>
        <w:jc w:val="both"/>
      </w:pPr>
      <w:r>
        <w:rPr>
          <w:rFonts w:ascii="Times New Roman"/>
          <w:b w:val="false"/>
          <w:i w:val="false"/>
          <w:color w:val="000000"/>
          <w:sz w:val="28"/>
        </w:rPr>
        <w:t>
      строки, порядковые номера 487, 488, изложить в следующей редакции:</w:t>
      </w:r>
    </w:p>
    <w:bookmarkEnd w:id="210"/>
    <w:p>
      <w:pPr>
        <w:spacing w:after="0"/>
        <w:ind w:left="0"/>
        <w:jc w:val="both"/>
      </w:pPr>
      <w:r>
        <w:rPr>
          <w:rFonts w:ascii="Times New Roman"/>
          <w:b w:val="false"/>
          <w:i w:val="false"/>
          <w:color w:val="000000"/>
          <w:sz w:val="28"/>
        </w:rPr>
        <w:t>
      "Государственная корпорация, Комитет государственных доходов МФ, территориальные органы Комитета государственных доходов МФ, веб-портал "электронного правительства";</w:t>
      </w:r>
    </w:p>
    <w:bookmarkStart w:name="z209" w:id="211"/>
    <w:p>
      <w:pPr>
        <w:spacing w:after="0"/>
        <w:ind w:left="0"/>
        <w:jc w:val="both"/>
      </w:pPr>
      <w:r>
        <w:rPr>
          <w:rFonts w:ascii="Times New Roman"/>
          <w:b w:val="false"/>
          <w:i w:val="false"/>
          <w:color w:val="000000"/>
          <w:sz w:val="28"/>
        </w:rPr>
        <w:t>
      строку, порядковый номер 491, изложить в следующей редакции:</w:t>
      </w:r>
    </w:p>
    <w:bookmarkEnd w:id="211"/>
    <w:p>
      <w:pPr>
        <w:spacing w:after="0"/>
        <w:ind w:left="0"/>
        <w:jc w:val="both"/>
      </w:pPr>
      <w:r>
        <w:rPr>
          <w:rFonts w:ascii="Times New Roman"/>
          <w:b w:val="false"/>
          <w:i w:val="false"/>
          <w:color w:val="000000"/>
          <w:sz w:val="28"/>
        </w:rPr>
        <w:t>
      "Государственная корпорация, МФ, территориальные органы Комитета государственных доходов МФ, веб-портал "электронного правительства";</w:t>
      </w:r>
    </w:p>
    <w:bookmarkStart w:name="z210" w:id="212"/>
    <w:p>
      <w:pPr>
        <w:spacing w:after="0"/>
        <w:ind w:left="0"/>
        <w:jc w:val="both"/>
      </w:pPr>
      <w:r>
        <w:rPr>
          <w:rFonts w:ascii="Times New Roman"/>
          <w:b w:val="false"/>
          <w:i w:val="false"/>
          <w:color w:val="000000"/>
          <w:sz w:val="28"/>
        </w:rPr>
        <w:t>
      строку, порядковый номер 492, изложить в следующей редакции:</w:t>
      </w:r>
    </w:p>
    <w:bookmarkEnd w:id="212"/>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w:t>
      </w:r>
    </w:p>
    <w:bookmarkStart w:name="z211" w:id="213"/>
    <w:p>
      <w:pPr>
        <w:spacing w:after="0"/>
        <w:ind w:left="0"/>
        <w:jc w:val="both"/>
      </w:pPr>
      <w:r>
        <w:rPr>
          <w:rFonts w:ascii="Times New Roman"/>
          <w:b w:val="false"/>
          <w:i w:val="false"/>
          <w:color w:val="000000"/>
          <w:sz w:val="28"/>
        </w:rPr>
        <w:t>
      строку, порядковый номер 493, изложить в следующей редакции:</w:t>
      </w:r>
    </w:p>
    <w:bookmarkEnd w:id="213"/>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bookmarkStart w:name="z212" w:id="214"/>
    <w:p>
      <w:pPr>
        <w:spacing w:after="0"/>
        <w:ind w:left="0"/>
        <w:jc w:val="both"/>
      </w:pPr>
      <w:r>
        <w:rPr>
          <w:rFonts w:ascii="Times New Roman"/>
          <w:b w:val="false"/>
          <w:i w:val="false"/>
          <w:color w:val="000000"/>
          <w:sz w:val="28"/>
        </w:rPr>
        <w:t>
      строку, порядковый номер 495, изложить в следующей редакции:</w:t>
      </w:r>
    </w:p>
    <w:bookmarkEnd w:id="214"/>
    <w:p>
      <w:pPr>
        <w:spacing w:after="0"/>
        <w:ind w:left="0"/>
        <w:jc w:val="both"/>
      </w:pPr>
      <w:r>
        <w:rPr>
          <w:rFonts w:ascii="Times New Roman"/>
          <w:b w:val="false"/>
          <w:i w:val="false"/>
          <w:color w:val="000000"/>
          <w:sz w:val="28"/>
        </w:rPr>
        <w:t>
      "Государственная корпорация, Комитет государственных доходов МФ, веб-портал "электронного правительства";</w:t>
      </w:r>
    </w:p>
    <w:bookmarkStart w:name="z213" w:id="215"/>
    <w:p>
      <w:pPr>
        <w:spacing w:after="0"/>
        <w:ind w:left="0"/>
        <w:jc w:val="both"/>
      </w:pPr>
      <w:r>
        <w:rPr>
          <w:rFonts w:ascii="Times New Roman"/>
          <w:b w:val="false"/>
          <w:i w:val="false"/>
          <w:color w:val="000000"/>
          <w:sz w:val="28"/>
        </w:rPr>
        <w:t>
      строку, порядковый номер 499, изложить в следующей редакции:</w:t>
      </w:r>
    </w:p>
    <w:bookmarkEnd w:id="215"/>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14" w:id="216"/>
    <w:p>
      <w:pPr>
        <w:spacing w:after="0"/>
        <w:ind w:left="0"/>
        <w:jc w:val="both"/>
      </w:pPr>
      <w:r>
        <w:rPr>
          <w:rFonts w:ascii="Times New Roman"/>
          <w:b w:val="false"/>
          <w:i w:val="false"/>
          <w:color w:val="000000"/>
          <w:sz w:val="28"/>
        </w:rPr>
        <w:t>
      в строке, порядковый номер 568:</w:t>
      </w:r>
    </w:p>
    <w:bookmarkEnd w:id="216"/>
    <w:bookmarkStart w:name="z215" w:id="217"/>
    <w:p>
      <w:pPr>
        <w:spacing w:after="0"/>
        <w:ind w:left="0"/>
        <w:jc w:val="both"/>
      </w:pPr>
      <w:r>
        <w:rPr>
          <w:rFonts w:ascii="Times New Roman"/>
          <w:b w:val="false"/>
          <w:i w:val="false"/>
          <w:color w:val="000000"/>
          <w:sz w:val="28"/>
        </w:rPr>
        <w:t>
      графу 6 изложить в следующей редакции:</w:t>
      </w:r>
    </w:p>
    <w:bookmarkEnd w:id="217"/>
    <w:p>
      <w:pPr>
        <w:spacing w:after="0"/>
        <w:ind w:left="0"/>
        <w:jc w:val="both"/>
      </w:pPr>
      <w:r>
        <w:rPr>
          <w:rFonts w:ascii="Times New Roman"/>
          <w:b w:val="false"/>
          <w:i w:val="false"/>
          <w:color w:val="000000"/>
          <w:sz w:val="28"/>
        </w:rPr>
        <w:t>
      "Территориальные органы Комитета государственных доходов МФ по областям, городам Астане и Алматы и таможни";</w:t>
      </w:r>
    </w:p>
    <w:bookmarkStart w:name="z216" w:id="218"/>
    <w:p>
      <w:pPr>
        <w:spacing w:after="0"/>
        <w:ind w:left="0"/>
        <w:jc w:val="both"/>
      </w:pPr>
      <w:r>
        <w:rPr>
          <w:rFonts w:ascii="Times New Roman"/>
          <w:b w:val="false"/>
          <w:i w:val="false"/>
          <w:color w:val="000000"/>
          <w:sz w:val="28"/>
        </w:rPr>
        <w:t>
      графу 7 изложить в следующей редакции:</w:t>
      </w:r>
    </w:p>
    <w:bookmarkEnd w:id="218"/>
    <w:p>
      <w:pPr>
        <w:spacing w:after="0"/>
        <w:ind w:left="0"/>
        <w:jc w:val="both"/>
      </w:pPr>
      <w:r>
        <w:rPr>
          <w:rFonts w:ascii="Times New Roman"/>
          <w:b w:val="false"/>
          <w:i w:val="false"/>
          <w:color w:val="000000"/>
          <w:sz w:val="28"/>
        </w:rPr>
        <w:t>
      "Территориальные органы Комитета государственных доходов МФ по областям, городам Астане и Алматы и таможни, веб-портал "электронного правительства";</w:t>
      </w:r>
    </w:p>
    <w:bookmarkStart w:name="z217" w:id="219"/>
    <w:p>
      <w:pPr>
        <w:spacing w:after="0"/>
        <w:ind w:left="0"/>
        <w:jc w:val="both"/>
      </w:pPr>
      <w:r>
        <w:rPr>
          <w:rFonts w:ascii="Times New Roman"/>
          <w:b w:val="false"/>
          <w:i w:val="false"/>
          <w:color w:val="000000"/>
          <w:sz w:val="28"/>
        </w:rPr>
        <w:t>
      в графе 7:</w:t>
      </w:r>
    </w:p>
    <w:bookmarkEnd w:id="219"/>
    <w:bookmarkStart w:name="z218" w:id="220"/>
    <w:p>
      <w:pPr>
        <w:spacing w:after="0"/>
        <w:ind w:left="0"/>
        <w:jc w:val="both"/>
      </w:pPr>
      <w:r>
        <w:rPr>
          <w:rFonts w:ascii="Times New Roman"/>
          <w:b w:val="false"/>
          <w:i w:val="false"/>
          <w:color w:val="000000"/>
          <w:sz w:val="28"/>
        </w:rPr>
        <w:t>
      строку, порядковый номер 593, изложить в следующей редакции:</w:t>
      </w:r>
    </w:p>
    <w:bookmarkEnd w:id="220"/>
    <w:p>
      <w:pPr>
        <w:spacing w:after="0"/>
        <w:ind w:left="0"/>
        <w:jc w:val="both"/>
      </w:pPr>
      <w:r>
        <w:rPr>
          <w:rFonts w:ascii="Times New Roman"/>
          <w:b w:val="false"/>
          <w:i w:val="false"/>
          <w:color w:val="000000"/>
          <w:sz w:val="28"/>
        </w:rPr>
        <w:t>
      "Государственная корпорация, КПССУ ГП, территориальные управления КПССУ ГП";</w:t>
      </w:r>
    </w:p>
    <w:bookmarkStart w:name="z219" w:id="221"/>
    <w:p>
      <w:pPr>
        <w:spacing w:after="0"/>
        <w:ind w:left="0"/>
        <w:jc w:val="both"/>
      </w:pPr>
      <w:r>
        <w:rPr>
          <w:rFonts w:ascii="Times New Roman"/>
          <w:b w:val="false"/>
          <w:i w:val="false"/>
          <w:color w:val="000000"/>
          <w:sz w:val="28"/>
        </w:rPr>
        <w:t>
      строку, порядковый номер 596, изложить в следующей редакции:</w:t>
      </w:r>
    </w:p>
    <w:bookmarkEnd w:id="221"/>
    <w:p>
      <w:pPr>
        <w:spacing w:after="0"/>
        <w:ind w:left="0"/>
        <w:jc w:val="both"/>
      </w:pPr>
      <w:r>
        <w:rPr>
          <w:rFonts w:ascii="Times New Roman"/>
          <w:b w:val="false"/>
          <w:i w:val="false"/>
          <w:color w:val="000000"/>
          <w:sz w:val="28"/>
        </w:rPr>
        <w:t>
      "Государственная корпорация, территориальные подразделения МВД";</w:t>
      </w:r>
    </w:p>
    <w:bookmarkStart w:name="z220" w:id="222"/>
    <w:p>
      <w:pPr>
        <w:spacing w:after="0"/>
        <w:ind w:left="0"/>
        <w:jc w:val="both"/>
      </w:pPr>
      <w:r>
        <w:rPr>
          <w:rFonts w:ascii="Times New Roman"/>
          <w:b w:val="false"/>
          <w:i w:val="false"/>
          <w:color w:val="000000"/>
          <w:sz w:val="28"/>
        </w:rPr>
        <w:t>
      строку, порядковый номер 600, изложить в следующей редакции:</w:t>
      </w:r>
    </w:p>
    <w:bookmarkEnd w:id="222"/>
    <w:p>
      <w:pPr>
        <w:spacing w:after="0"/>
        <w:ind w:left="0"/>
        <w:jc w:val="both"/>
      </w:pPr>
      <w:r>
        <w:rPr>
          <w:rFonts w:ascii="Times New Roman"/>
          <w:b w:val="false"/>
          <w:i w:val="false"/>
          <w:color w:val="000000"/>
          <w:sz w:val="28"/>
        </w:rPr>
        <w:t>
      "Государственная корпорация, территориальные органы юстиции";</w:t>
      </w:r>
    </w:p>
    <w:bookmarkStart w:name="z221" w:id="223"/>
    <w:p>
      <w:pPr>
        <w:spacing w:after="0"/>
        <w:ind w:left="0"/>
        <w:jc w:val="both"/>
      </w:pPr>
      <w:r>
        <w:rPr>
          <w:rFonts w:ascii="Times New Roman"/>
          <w:b w:val="false"/>
          <w:i w:val="false"/>
          <w:color w:val="000000"/>
          <w:sz w:val="28"/>
        </w:rPr>
        <w:t>
      в строке, порядковый номер 609:</w:t>
      </w:r>
    </w:p>
    <w:bookmarkEnd w:id="223"/>
    <w:bookmarkStart w:name="z222" w:id="224"/>
    <w:p>
      <w:pPr>
        <w:spacing w:after="0"/>
        <w:ind w:left="0"/>
        <w:jc w:val="both"/>
      </w:pPr>
      <w:r>
        <w:rPr>
          <w:rFonts w:ascii="Times New Roman"/>
          <w:b w:val="false"/>
          <w:i w:val="false"/>
          <w:color w:val="000000"/>
          <w:sz w:val="28"/>
        </w:rPr>
        <w:t>
      графу 6 изложить в следующей редакции:</w:t>
      </w:r>
    </w:p>
    <w:bookmarkEnd w:id="224"/>
    <w:p>
      <w:pPr>
        <w:spacing w:after="0"/>
        <w:ind w:left="0"/>
        <w:jc w:val="both"/>
      </w:pPr>
      <w:r>
        <w:rPr>
          <w:rFonts w:ascii="Times New Roman"/>
          <w:b w:val="false"/>
          <w:i w:val="false"/>
          <w:color w:val="000000"/>
          <w:sz w:val="28"/>
        </w:rPr>
        <w:t>
      "Государственная корпорация";</w:t>
      </w:r>
    </w:p>
    <w:bookmarkStart w:name="z223" w:id="225"/>
    <w:p>
      <w:pPr>
        <w:spacing w:after="0"/>
        <w:ind w:left="0"/>
        <w:jc w:val="both"/>
      </w:pPr>
      <w:r>
        <w:rPr>
          <w:rFonts w:ascii="Times New Roman"/>
          <w:b w:val="false"/>
          <w:i w:val="false"/>
          <w:color w:val="000000"/>
          <w:sz w:val="28"/>
        </w:rPr>
        <w:t>
      графу 7 изложить в следующей редакции:</w:t>
      </w:r>
    </w:p>
    <w:bookmarkEnd w:id="225"/>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24" w:id="226"/>
    <w:p>
      <w:pPr>
        <w:spacing w:after="0"/>
        <w:ind w:left="0"/>
        <w:jc w:val="both"/>
      </w:pPr>
      <w:r>
        <w:rPr>
          <w:rFonts w:ascii="Times New Roman"/>
          <w:b w:val="false"/>
          <w:i w:val="false"/>
          <w:color w:val="000000"/>
          <w:sz w:val="28"/>
        </w:rPr>
        <w:t>
      в строке, порядковый номер 610:</w:t>
      </w:r>
    </w:p>
    <w:bookmarkEnd w:id="226"/>
    <w:bookmarkStart w:name="z225" w:id="227"/>
    <w:p>
      <w:pPr>
        <w:spacing w:after="0"/>
        <w:ind w:left="0"/>
        <w:jc w:val="both"/>
      </w:pPr>
      <w:r>
        <w:rPr>
          <w:rFonts w:ascii="Times New Roman"/>
          <w:b w:val="false"/>
          <w:i w:val="false"/>
          <w:color w:val="000000"/>
          <w:sz w:val="28"/>
        </w:rPr>
        <w:t>
      графу 6 изложить в следующей редакции:</w:t>
      </w:r>
    </w:p>
    <w:bookmarkEnd w:id="227"/>
    <w:p>
      <w:pPr>
        <w:spacing w:after="0"/>
        <w:ind w:left="0"/>
        <w:jc w:val="both"/>
      </w:pPr>
      <w:r>
        <w:rPr>
          <w:rFonts w:ascii="Times New Roman"/>
          <w:b w:val="false"/>
          <w:i w:val="false"/>
          <w:color w:val="000000"/>
          <w:sz w:val="28"/>
        </w:rPr>
        <w:t>
      "Государственная корпорация";</w:t>
      </w:r>
    </w:p>
    <w:bookmarkStart w:name="z226" w:id="228"/>
    <w:p>
      <w:pPr>
        <w:spacing w:after="0"/>
        <w:ind w:left="0"/>
        <w:jc w:val="both"/>
      </w:pPr>
      <w:r>
        <w:rPr>
          <w:rFonts w:ascii="Times New Roman"/>
          <w:b w:val="false"/>
          <w:i w:val="false"/>
          <w:color w:val="000000"/>
          <w:sz w:val="28"/>
        </w:rPr>
        <w:t>
      графу 7 изложить в следующей редакции:</w:t>
      </w:r>
    </w:p>
    <w:bookmarkEnd w:id="228"/>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27" w:id="229"/>
    <w:p>
      <w:pPr>
        <w:spacing w:after="0"/>
        <w:ind w:left="0"/>
        <w:jc w:val="both"/>
      </w:pPr>
      <w:r>
        <w:rPr>
          <w:rFonts w:ascii="Times New Roman"/>
          <w:b w:val="false"/>
          <w:i w:val="false"/>
          <w:color w:val="000000"/>
          <w:sz w:val="28"/>
        </w:rPr>
        <w:t>
      в строке, порядковый номер 611:</w:t>
      </w:r>
    </w:p>
    <w:bookmarkEnd w:id="229"/>
    <w:bookmarkStart w:name="z228" w:id="230"/>
    <w:p>
      <w:pPr>
        <w:spacing w:after="0"/>
        <w:ind w:left="0"/>
        <w:jc w:val="both"/>
      </w:pPr>
      <w:r>
        <w:rPr>
          <w:rFonts w:ascii="Times New Roman"/>
          <w:b w:val="false"/>
          <w:i w:val="false"/>
          <w:color w:val="000000"/>
          <w:sz w:val="28"/>
        </w:rPr>
        <w:t>
      графу 6 изложить в следующей редакции:</w:t>
      </w:r>
    </w:p>
    <w:bookmarkEnd w:id="230"/>
    <w:p>
      <w:pPr>
        <w:spacing w:after="0"/>
        <w:ind w:left="0"/>
        <w:jc w:val="both"/>
      </w:pPr>
      <w:r>
        <w:rPr>
          <w:rFonts w:ascii="Times New Roman"/>
          <w:b w:val="false"/>
          <w:i w:val="false"/>
          <w:color w:val="000000"/>
          <w:sz w:val="28"/>
        </w:rPr>
        <w:t>
      "Государственная корпорация";</w:t>
      </w:r>
    </w:p>
    <w:bookmarkStart w:name="z229" w:id="231"/>
    <w:p>
      <w:pPr>
        <w:spacing w:after="0"/>
        <w:ind w:left="0"/>
        <w:jc w:val="both"/>
      </w:pPr>
      <w:r>
        <w:rPr>
          <w:rFonts w:ascii="Times New Roman"/>
          <w:b w:val="false"/>
          <w:i w:val="false"/>
          <w:color w:val="000000"/>
          <w:sz w:val="28"/>
        </w:rPr>
        <w:t>
      графу 7 изложить в следующей редакции:</w:t>
      </w:r>
    </w:p>
    <w:bookmarkEnd w:id="231"/>
    <w:p>
      <w:pPr>
        <w:spacing w:after="0"/>
        <w:ind w:left="0"/>
        <w:jc w:val="both"/>
      </w:pPr>
      <w:r>
        <w:rPr>
          <w:rFonts w:ascii="Times New Roman"/>
          <w:b w:val="false"/>
          <w:i w:val="false"/>
          <w:color w:val="000000"/>
          <w:sz w:val="28"/>
        </w:rPr>
        <w:t>
      "Государственная корпорация";</w:t>
      </w:r>
    </w:p>
    <w:bookmarkStart w:name="z301" w:id="232"/>
    <w:p>
      <w:pPr>
        <w:spacing w:after="0"/>
        <w:ind w:left="0"/>
        <w:jc w:val="both"/>
      </w:pPr>
      <w:r>
        <w:rPr>
          <w:rFonts w:ascii="Times New Roman"/>
          <w:b w:val="false"/>
          <w:i w:val="false"/>
          <w:color w:val="000000"/>
          <w:sz w:val="28"/>
        </w:rPr>
        <w:t>
      в графе 7:</w:t>
      </w:r>
    </w:p>
    <w:bookmarkEnd w:id="232"/>
    <w:bookmarkStart w:name="z230" w:id="233"/>
    <w:p>
      <w:pPr>
        <w:spacing w:after="0"/>
        <w:ind w:left="0"/>
        <w:jc w:val="both"/>
      </w:pPr>
      <w:r>
        <w:rPr>
          <w:rFonts w:ascii="Times New Roman"/>
          <w:b w:val="false"/>
          <w:i w:val="false"/>
          <w:color w:val="000000"/>
          <w:sz w:val="28"/>
        </w:rPr>
        <w:t>
      строку, порядковый номер 612, изложить в следующей редакции:</w:t>
      </w:r>
    </w:p>
    <w:bookmarkEnd w:id="233"/>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и городов областного значения";</w:t>
      </w:r>
    </w:p>
    <w:bookmarkStart w:name="z231" w:id="234"/>
    <w:p>
      <w:pPr>
        <w:spacing w:after="0"/>
        <w:ind w:left="0"/>
        <w:jc w:val="both"/>
      </w:pPr>
      <w:r>
        <w:rPr>
          <w:rFonts w:ascii="Times New Roman"/>
          <w:b w:val="false"/>
          <w:i w:val="false"/>
          <w:color w:val="000000"/>
          <w:sz w:val="28"/>
        </w:rPr>
        <w:t>
      строку, порядковый номер 613, изложить в следующей редакции:</w:t>
      </w:r>
    </w:p>
    <w:bookmarkEnd w:id="234"/>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городов областного значения, веб-портал "электронного правительства";</w:t>
      </w:r>
    </w:p>
    <w:bookmarkStart w:name="z232" w:id="235"/>
    <w:p>
      <w:pPr>
        <w:spacing w:after="0"/>
        <w:ind w:left="0"/>
        <w:jc w:val="both"/>
      </w:pPr>
      <w:r>
        <w:rPr>
          <w:rFonts w:ascii="Times New Roman"/>
          <w:b w:val="false"/>
          <w:i w:val="false"/>
          <w:color w:val="000000"/>
          <w:sz w:val="28"/>
        </w:rPr>
        <w:t>
      строку, порядковый номер 614, изложить в следующей редакции:</w:t>
      </w:r>
    </w:p>
    <w:bookmarkEnd w:id="235"/>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и городов областного значения, аким города районного значения, поселка, села, сельского округа, веб-портал "электронного правительства";</w:t>
      </w:r>
    </w:p>
    <w:bookmarkStart w:name="z233" w:id="236"/>
    <w:p>
      <w:pPr>
        <w:spacing w:after="0"/>
        <w:ind w:left="0"/>
        <w:jc w:val="both"/>
      </w:pPr>
      <w:r>
        <w:rPr>
          <w:rFonts w:ascii="Times New Roman"/>
          <w:b w:val="false"/>
          <w:i w:val="false"/>
          <w:color w:val="000000"/>
          <w:sz w:val="28"/>
        </w:rPr>
        <w:t>
      строку, порядковый номер 615, изложить в следующей редакции:</w:t>
      </w:r>
    </w:p>
    <w:bookmarkEnd w:id="236"/>
    <w:p>
      <w:pPr>
        <w:spacing w:after="0"/>
        <w:ind w:left="0"/>
        <w:jc w:val="both"/>
      </w:pPr>
      <w:r>
        <w:rPr>
          <w:rFonts w:ascii="Times New Roman"/>
          <w:b w:val="false"/>
          <w:i w:val="false"/>
          <w:color w:val="000000"/>
          <w:sz w:val="28"/>
        </w:rPr>
        <w:t>
      "Государственная корпорация, МИО областей, городов Астаны и Алматы, районов городов областного значения, веб-портал "электронного правительства";</w:t>
      </w:r>
    </w:p>
    <w:bookmarkStart w:name="z234" w:id="237"/>
    <w:p>
      <w:pPr>
        <w:spacing w:after="0"/>
        <w:ind w:left="0"/>
        <w:jc w:val="both"/>
      </w:pPr>
      <w:r>
        <w:rPr>
          <w:rFonts w:ascii="Times New Roman"/>
          <w:b w:val="false"/>
          <w:i w:val="false"/>
          <w:color w:val="000000"/>
          <w:sz w:val="28"/>
        </w:rPr>
        <w:t>
      в строке, порядковый номер 616:</w:t>
      </w:r>
    </w:p>
    <w:bookmarkEnd w:id="237"/>
    <w:bookmarkStart w:name="z235" w:id="238"/>
    <w:p>
      <w:pPr>
        <w:spacing w:after="0"/>
        <w:ind w:left="0"/>
        <w:jc w:val="both"/>
      </w:pPr>
      <w:r>
        <w:rPr>
          <w:rFonts w:ascii="Times New Roman"/>
          <w:b w:val="false"/>
          <w:i w:val="false"/>
          <w:color w:val="000000"/>
          <w:sz w:val="28"/>
        </w:rPr>
        <w:t>
      графу 6 изложить в следующей редакции:</w:t>
      </w:r>
    </w:p>
    <w:bookmarkEnd w:id="238"/>
    <w:p>
      <w:pPr>
        <w:spacing w:after="0"/>
        <w:ind w:left="0"/>
        <w:jc w:val="both"/>
      </w:pPr>
      <w:r>
        <w:rPr>
          <w:rFonts w:ascii="Times New Roman"/>
          <w:b w:val="false"/>
          <w:i w:val="false"/>
          <w:color w:val="000000"/>
          <w:sz w:val="28"/>
        </w:rPr>
        <w:t>
      "Государственная корпорация";</w:t>
      </w:r>
    </w:p>
    <w:bookmarkStart w:name="z236" w:id="239"/>
    <w:p>
      <w:pPr>
        <w:spacing w:after="0"/>
        <w:ind w:left="0"/>
        <w:jc w:val="both"/>
      </w:pPr>
      <w:r>
        <w:rPr>
          <w:rFonts w:ascii="Times New Roman"/>
          <w:b w:val="false"/>
          <w:i w:val="false"/>
          <w:color w:val="000000"/>
          <w:sz w:val="28"/>
        </w:rPr>
        <w:t>
      графу 7 изложить в следующей редакции:</w:t>
      </w:r>
    </w:p>
    <w:bookmarkEnd w:id="239"/>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37" w:id="240"/>
    <w:p>
      <w:pPr>
        <w:spacing w:after="0"/>
        <w:ind w:left="0"/>
        <w:jc w:val="both"/>
      </w:pPr>
      <w:r>
        <w:rPr>
          <w:rFonts w:ascii="Times New Roman"/>
          <w:b w:val="false"/>
          <w:i w:val="false"/>
          <w:color w:val="000000"/>
          <w:sz w:val="28"/>
        </w:rPr>
        <w:t>
      в строке, порядковый номер 617:</w:t>
      </w:r>
    </w:p>
    <w:bookmarkEnd w:id="240"/>
    <w:bookmarkStart w:name="z238" w:id="241"/>
    <w:p>
      <w:pPr>
        <w:spacing w:after="0"/>
        <w:ind w:left="0"/>
        <w:jc w:val="both"/>
      </w:pPr>
      <w:r>
        <w:rPr>
          <w:rFonts w:ascii="Times New Roman"/>
          <w:b w:val="false"/>
          <w:i w:val="false"/>
          <w:color w:val="000000"/>
          <w:sz w:val="28"/>
        </w:rPr>
        <w:t>
      графу 6 изложить в следующей редакции:</w:t>
      </w:r>
    </w:p>
    <w:bookmarkEnd w:id="241"/>
    <w:p>
      <w:pPr>
        <w:spacing w:after="0"/>
        <w:ind w:left="0"/>
        <w:jc w:val="both"/>
      </w:pPr>
      <w:r>
        <w:rPr>
          <w:rFonts w:ascii="Times New Roman"/>
          <w:b w:val="false"/>
          <w:i w:val="false"/>
          <w:color w:val="000000"/>
          <w:sz w:val="28"/>
        </w:rPr>
        <w:t>
      "Государственная корпорация";</w:t>
      </w:r>
    </w:p>
    <w:p>
      <w:pPr>
        <w:spacing w:after="0"/>
        <w:ind w:left="0"/>
        <w:jc w:val="both"/>
      </w:pPr>
      <w:r>
        <w:rPr>
          <w:rFonts w:ascii="Times New Roman"/>
          <w:b w:val="false"/>
          <w:i w:val="false"/>
          <w:color w:val="000000"/>
          <w:sz w:val="28"/>
        </w:rPr>
        <w:t>
      графу 7 изложить в следующей редакции:</w:t>
      </w:r>
    </w:p>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39" w:id="242"/>
    <w:p>
      <w:pPr>
        <w:spacing w:after="0"/>
        <w:ind w:left="0"/>
        <w:jc w:val="both"/>
      </w:pPr>
      <w:r>
        <w:rPr>
          <w:rFonts w:ascii="Times New Roman"/>
          <w:b w:val="false"/>
          <w:i w:val="false"/>
          <w:color w:val="000000"/>
          <w:sz w:val="28"/>
        </w:rPr>
        <w:t>
      в строке, порядковый номер 618:</w:t>
      </w:r>
    </w:p>
    <w:bookmarkEnd w:id="242"/>
    <w:bookmarkStart w:name="z240" w:id="243"/>
    <w:p>
      <w:pPr>
        <w:spacing w:after="0"/>
        <w:ind w:left="0"/>
        <w:jc w:val="both"/>
      </w:pPr>
      <w:r>
        <w:rPr>
          <w:rFonts w:ascii="Times New Roman"/>
          <w:b w:val="false"/>
          <w:i w:val="false"/>
          <w:color w:val="000000"/>
          <w:sz w:val="28"/>
        </w:rPr>
        <w:t>
      графу 6 изложить в следующей редакции:</w:t>
      </w:r>
    </w:p>
    <w:bookmarkEnd w:id="243"/>
    <w:p>
      <w:pPr>
        <w:spacing w:after="0"/>
        <w:ind w:left="0"/>
        <w:jc w:val="both"/>
      </w:pPr>
      <w:r>
        <w:rPr>
          <w:rFonts w:ascii="Times New Roman"/>
          <w:b w:val="false"/>
          <w:i w:val="false"/>
          <w:color w:val="000000"/>
          <w:sz w:val="28"/>
        </w:rPr>
        <w:t>
      "Государственная корпорация";</w:t>
      </w:r>
    </w:p>
    <w:bookmarkStart w:name="z241" w:id="244"/>
    <w:p>
      <w:pPr>
        <w:spacing w:after="0"/>
        <w:ind w:left="0"/>
        <w:jc w:val="both"/>
      </w:pPr>
      <w:r>
        <w:rPr>
          <w:rFonts w:ascii="Times New Roman"/>
          <w:b w:val="false"/>
          <w:i w:val="false"/>
          <w:color w:val="000000"/>
          <w:sz w:val="28"/>
        </w:rPr>
        <w:t>
      графу 7 изложить в следующей редакции:</w:t>
      </w:r>
    </w:p>
    <w:bookmarkEnd w:id="244"/>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42" w:id="245"/>
    <w:p>
      <w:pPr>
        <w:spacing w:after="0"/>
        <w:ind w:left="0"/>
        <w:jc w:val="both"/>
      </w:pPr>
      <w:r>
        <w:rPr>
          <w:rFonts w:ascii="Times New Roman"/>
          <w:b w:val="false"/>
          <w:i w:val="false"/>
          <w:color w:val="000000"/>
          <w:sz w:val="28"/>
        </w:rPr>
        <w:t>
      в строке, порядковый номер 619:</w:t>
      </w:r>
    </w:p>
    <w:bookmarkEnd w:id="245"/>
    <w:bookmarkStart w:name="z243" w:id="246"/>
    <w:p>
      <w:pPr>
        <w:spacing w:after="0"/>
        <w:ind w:left="0"/>
        <w:jc w:val="both"/>
      </w:pPr>
      <w:r>
        <w:rPr>
          <w:rFonts w:ascii="Times New Roman"/>
          <w:b w:val="false"/>
          <w:i w:val="false"/>
          <w:color w:val="000000"/>
          <w:sz w:val="28"/>
        </w:rPr>
        <w:t>
      графу 6 изложить в следующей редакции:</w:t>
      </w:r>
    </w:p>
    <w:bookmarkEnd w:id="246"/>
    <w:p>
      <w:pPr>
        <w:spacing w:after="0"/>
        <w:ind w:left="0"/>
        <w:jc w:val="both"/>
      </w:pPr>
      <w:r>
        <w:rPr>
          <w:rFonts w:ascii="Times New Roman"/>
          <w:b w:val="false"/>
          <w:i w:val="false"/>
          <w:color w:val="000000"/>
          <w:sz w:val="28"/>
        </w:rPr>
        <w:t>
      "Государственная корпорация";</w:t>
      </w:r>
    </w:p>
    <w:bookmarkStart w:name="z244" w:id="247"/>
    <w:p>
      <w:pPr>
        <w:spacing w:after="0"/>
        <w:ind w:left="0"/>
        <w:jc w:val="both"/>
      </w:pPr>
      <w:r>
        <w:rPr>
          <w:rFonts w:ascii="Times New Roman"/>
          <w:b w:val="false"/>
          <w:i w:val="false"/>
          <w:color w:val="000000"/>
          <w:sz w:val="28"/>
        </w:rPr>
        <w:t>
      графу 7 изложить в следующей редакции:</w:t>
      </w:r>
    </w:p>
    <w:bookmarkEnd w:id="247"/>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45" w:id="248"/>
    <w:p>
      <w:pPr>
        <w:spacing w:after="0"/>
        <w:ind w:left="0"/>
        <w:jc w:val="both"/>
      </w:pPr>
      <w:r>
        <w:rPr>
          <w:rFonts w:ascii="Times New Roman"/>
          <w:b w:val="false"/>
          <w:i w:val="false"/>
          <w:color w:val="000000"/>
          <w:sz w:val="28"/>
        </w:rPr>
        <w:t>
      в строке, порядковый номер 620:</w:t>
      </w:r>
    </w:p>
    <w:bookmarkEnd w:id="248"/>
    <w:p>
      <w:pPr>
        <w:spacing w:after="0"/>
        <w:ind w:left="0"/>
        <w:jc w:val="both"/>
      </w:pPr>
      <w:r>
        <w:rPr>
          <w:rFonts w:ascii="Times New Roman"/>
          <w:b w:val="false"/>
          <w:i w:val="false"/>
          <w:color w:val="000000"/>
          <w:sz w:val="28"/>
        </w:rPr>
        <w:t>
      графу 6 изложить в следующей редакции:</w:t>
      </w:r>
    </w:p>
    <w:p>
      <w:pPr>
        <w:spacing w:after="0"/>
        <w:ind w:left="0"/>
        <w:jc w:val="both"/>
      </w:pPr>
      <w:r>
        <w:rPr>
          <w:rFonts w:ascii="Times New Roman"/>
          <w:b w:val="false"/>
          <w:i w:val="false"/>
          <w:color w:val="000000"/>
          <w:sz w:val="28"/>
        </w:rPr>
        <w:t>
      "Государственная корпорация";</w:t>
      </w:r>
    </w:p>
    <w:bookmarkStart w:name="z246" w:id="249"/>
    <w:p>
      <w:pPr>
        <w:spacing w:after="0"/>
        <w:ind w:left="0"/>
        <w:jc w:val="both"/>
      </w:pPr>
      <w:r>
        <w:rPr>
          <w:rFonts w:ascii="Times New Roman"/>
          <w:b w:val="false"/>
          <w:i w:val="false"/>
          <w:color w:val="000000"/>
          <w:sz w:val="28"/>
        </w:rPr>
        <w:t>
      графу 7 изложить в следующей редакции:</w:t>
      </w:r>
    </w:p>
    <w:bookmarkEnd w:id="249"/>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47" w:id="250"/>
    <w:p>
      <w:pPr>
        <w:spacing w:after="0"/>
        <w:ind w:left="0"/>
        <w:jc w:val="both"/>
      </w:pPr>
      <w:r>
        <w:rPr>
          <w:rFonts w:ascii="Times New Roman"/>
          <w:b w:val="false"/>
          <w:i w:val="false"/>
          <w:color w:val="000000"/>
          <w:sz w:val="28"/>
        </w:rPr>
        <w:t>
      в строке, порядковый номер 621:</w:t>
      </w:r>
    </w:p>
    <w:bookmarkEnd w:id="250"/>
    <w:bookmarkStart w:name="z248" w:id="251"/>
    <w:p>
      <w:pPr>
        <w:spacing w:after="0"/>
        <w:ind w:left="0"/>
        <w:jc w:val="both"/>
      </w:pPr>
      <w:r>
        <w:rPr>
          <w:rFonts w:ascii="Times New Roman"/>
          <w:b w:val="false"/>
          <w:i w:val="false"/>
          <w:color w:val="000000"/>
          <w:sz w:val="28"/>
        </w:rPr>
        <w:t>
      графу 6 изложить в следующей редакции:</w:t>
      </w:r>
    </w:p>
    <w:bookmarkEnd w:id="251"/>
    <w:p>
      <w:pPr>
        <w:spacing w:after="0"/>
        <w:ind w:left="0"/>
        <w:jc w:val="both"/>
      </w:pPr>
      <w:r>
        <w:rPr>
          <w:rFonts w:ascii="Times New Roman"/>
          <w:b w:val="false"/>
          <w:i w:val="false"/>
          <w:color w:val="000000"/>
          <w:sz w:val="28"/>
        </w:rPr>
        <w:t>
      "Государственная корпорация";</w:t>
      </w:r>
    </w:p>
    <w:bookmarkStart w:name="z249" w:id="252"/>
    <w:p>
      <w:pPr>
        <w:spacing w:after="0"/>
        <w:ind w:left="0"/>
        <w:jc w:val="both"/>
      </w:pPr>
      <w:r>
        <w:rPr>
          <w:rFonts w:ascii="Times New Roman"/>
          <w:b w:val="false"/>
          <w:i w:val="false"/>
          <w:color w:val="000000"/>
          <w:sz w:val="28"/>
        </w:rPr>
        <w:t>
      графу 7 изложить в следующей редакции:</w:t>
      </w:r>
    </w:p>
    <w:bookmarkEnd w:id="252"/>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50" w:id="253"/>
    <w:p>
      <w:pPr>
        <w:spacing w:after="0"/>
        <w:ind w:left="0"/>
        <w:jc w:val="both"/>
      </w:pPr>
      <w:r>
        <w:rPr>
          <w:rFonts w:ascii="Times New Roman"/>
          <w:b w:val="false"/>
          <w:i w:val="false"/>
          <w:color w:val="000000"/>
          <w:sz w:val="28"/>
        </w:rPr>
        <w:t>
      в строке, порядковый номер 622:</w:t>
      </w:r>
    </w:p>
    <w:bookmarkEnd w:id="253"/>
    <w:bookmarkStart w:name="z251" w:id="254"/>
    <w:p>
      <w:pPr>
        <w:spacing w:after="0"/>
        <w:ind w:left="0"/>
        <w:jc w:val="both"/>
      </w:pPr>
      <w:r>
        <w:rPr>
          <w:rFonts w:ascii="Times New Roman"/>
          <w:b w:val="false"/>
          <w:i w:val="false"/>
          <w:color w:val="000000"/>
          <w:sz w:val="28"/>
        </w:rPr>
        <w:t>
      графу 6 изложить в следующей редакции:</w:t>
      </w:r>
    </w:p>
    <w:bookmarkEnd w:id="254"/>
    <w:p>
      <w:pPr>
        <w:spacing w:after="0"/>
        <w:ind w:left="0"/>
        <w:jc w:val="both"/>
      </w:pPr>
      <w:r>
        <w:rPr>
          <w:rFonts w:ascii="Times New Roman"/>
          <w:b w:val="false"/>
          <w:i w:val="false"/>
          <w:color w:val="000000"/>
          <w:sz w:val="28"/>
        </w:rPr>
        <w:t>
      "Государственная корпорация";</w:t>
      </w:r>
    </w:p>
    <w:bookmarkStart w:name="z252" w:id="255"/>
    <w:p>
      <w:pPr>
        <w:spacing w:after="0"/>
        <w:ind w:left="0"/>
        <w:jc w:val="both"/>
      </w:pPr>
      <w:r>
        <w:rPr>
          <w:rFonts w:ascii="Times New Roman"/>
          <w:b w:val="false"/>
          <w:i w:val="false"/>
          <w:color w:val="000000"/>
          <w:sz w:val="28"/>
        </w:rPr>
        <w:t>
      графу 7 изложить в следующей редакции:</w:t>
      </w:r>
    </w:p>
    <w:bookmarkEnd w:id="255"/>
    <w:p>
      <w:pPr>
        <w:spacing w:after="0"/>
        <w:ind w:left="0"/>
        <w:jc w:val="both"/>
      </w:pPr>
      <w:r>
        <w:rPr>
          <w:rFonts w:ascii="Times New Roman"/>
          <w:b w:val="false"/>
          <w:i w:val="false"/>
          <w:color w:val="000000"/>
          <w:sz w:val="28"/>
        </w:rPr>
        <w:t>
      "Государственная корпорация";</w:t>
      </w:r>
    </w:p>
    <w:bookmarkStart w:name="z253" w:id="256"/>
    <w:p>
      <w:pPr>
        <w:spacing w:after="0"/>
        <w:ind w:left="0"/>
        <w:jc w:val="both"/>
      </w:pPr>
      <w:r>
        <w:rPr>
          <w:rFonts w:ascii="Times New Roman"/>
          <w:b w:val="false"/>
          <w:i w:val="false"/>
          <w:color w:val="000000"/>
          <w:sz w:val="28"/>
        </w:rPr>
        <w:t>
      в графе 3:</w:t>
      </w:r>
    </w:p>
    <w:bookmarkEnd w:id="256"/>
    <w:bookmarkStart w:name="z302" w:id="257"/>
    <w:p>
      <w:pPr>
        <w:spacing w:after="0"/>
        <w:ind w:left="0"/>
        <w:jc w:val="both"/>
      </w:pPr>
      <w:r>
        <w:rPr>
          <w:rFonts w:ascii="Times New Roman"/>
          <w:b w:val="false"/>
          <w:i w:val="false"/>
          <w:color w:val="000000"/>
          <w:sz w:val="28"/>
        </w:rPr>
        <w:t>
      строку, порядковый номер 623, изложить в следующей редакции:</w:t>
      </w:r>
    </w:p>
    <w:bookmarkEnd w:id="257"/>
    <w:p>
      <w:pPr>
        <w:spacing w:after="0"/>
        <w:ind w:left="0"/>
        <w:jc w:val="both"/>
      </w:pPr>
      <w:r>
        <w:rPr>
          <w:rFonts w:ascii="Times New Roman"/>
          <w:b w:val="false"/>
          <w:i w:val="false"/>
          <w:color w:val="000000"/>
          <w:sz w:val="28"/>
        </w:rPr>
        <w:t>
      "Выдача решения на перевод орошаемой пашни в неорошаемые виды угодий";</w:t>
      </w:r>
    </w:p>
    <w:bookmarkStart w:name="z254" w:id="258"/>
    <w:p>
      <w:pPr>
        <w:spacing w:after="0"/>
        <w:ind w:left="0"/>
        <w:jc w:val="both"/>
      </w:pPr>
      <w:r>
        <w:rPr>
          <w:rFonts w:ascii="Times New Roman"/>
          <w:b w:val="false"/>
          <w:i w:val="false"/>
          <w:color w:val="000000"/>
          <w:sz w:val="28"/>
        </w:rPr>
        <w:t>
      строку, порядковый номер 624, изложить в следующей редакции:</w:t>
      </w:r>
    </w:p>
    <w:bookmarkEnd w:id="258"/>
    <w:p>
      <w:pPr>
        <w:spacing w:after="0"/>
        <w:ind w:left="0"/>
        <w:jc w:val="both"/>
      </w:pPr>
      <w:r>
        <w:rPr>
          <w:rFonts w:ascii="Times New Roman"/>
          <w:b w:val="false"/>
          <w:i w:val="false"/>
          <w:color w:val="000000"/>
          <w:sz w:val="28"/>
        </w:rPr>
        <w:t>
      "Выдача разрешения на перевод сельскохозяйственных угодий из одного вида в другой";</w:t>
      </w:r>
    </w:p>
    <w:bookmarkStart w:name="z255" w:id="259"/>
    <w:p>
      <w:pPr>
        <w:spacing w:after="0"/>
        <w:ind w:left="0"/>
        <w:jc w:val="both"/>
      </w:pPr>
      <w:r>
        <w:rPr>
          <w:rFonts w:ascii="Times New Roman"/>
          <w:b w:val="false"/>
          <w:i w:val="false"/>
          <w:color w:val="000000"/>
          <w:sz w:val="28"/>
        </w:rPr>
        <w:t>
      графу 7 строки, порядковый номер 625, изложить в следующей редакции:</w:t>
      </w:r>
    </w:p>
    <w:bookmarkEnd w:id="259"/>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56" w:id="260"/>
    <w:p>
      <w:pPr>
        <w:spacing w:after="0"/>
        <w:ind w:left="0"/>
        <w:jc w:val="both"/>
      </w:pPr>
      <w:r>
        <w:rPr>
          <w:rFonts w:ascii="Times New Roman"/>
          <w:b w:val="false"/>
          <w:i w:val="false"/>
          <w:color w:val="000000"/>
          <w:sz w:val="28"/>
        </w:rPr>
        <w:t>
      дополнить строками, порядковые номера 625-1, 625-2, 625-3, следующего содержания:</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1772"/>
        <w:gridCol w:w="2789"/>
        <w:gridCol w:w="464"/>
        <w:gridCol w:w="161"/>
        <w:gridCol w:w="2588"/>
        <w:gridCol w:w="2887"/>
        <w:gridCol w:w="161"/>
        <w:gridCol w:w="276"/>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02201018</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на торгах (конкурсах, аукционах)</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Астаны и Алматы, районов, городов областного значения, городов районного значения, акимы поселков, сел, сельских округов</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Астаны и Алматы районов городов областного значения, городов районного значения, акимы поселков, сел, сельских округов, веб-портал "электронного правительства</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02201019</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(конкурсов, аукционов)</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и Алматы, районов, городов областного значения, городов районного значения, акимы поселков, сел, сельских округов</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и Алматы,  районов, городов областного значения, городов районного значения, акимы поселков, сел, сельских округов</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и Алматы, районов, городов областного значения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и Алматы районов городов областного значения, веб-портал "электронного правительства</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57" w:id="261"/>
    <w:p>
      <w:pPr>
        <w:spacing w:after="0"/>
        <w:ind w:left="0"/>
        <w:jc w:val="both"/>
      </w:pPr>
      <w:r>
        <w:rPr>
          <w:rFonts w:ascii="Times New Roman"/>
          <w:b w:val="false"/>
          <w:i w:val="false"/>
          <w:color w:val="000000"/>
          <w:sz w:val="28"/>
        </w:rPr>
        <w:t>
      в графе 7:</w:t>
      </w:r>
    </w:p>
    <w:bookmarkEnd w:id="261"/>
    <w:bookmarkStart w:name="z258" w:id="262"/>
    <w:p>
      <w:pPr>
        <w:spacing w:after="0"/>
        <w:ind w:left="0"/>
        <w:jc w:val="both"/>
      </w:pPr>
      <w:r>
        <w:rPr>
          <w:rFonts w:ascii="Times New Roman"/>
          <w:b w:val="false"/>
          <w:i w:val="false"/>
          <w:color w:val="000000"/>
          <w:sz w:val="28"/>
        </w:rPr>
        <w:t>
      строку, порядковый номер 629, изложить в следующей редакции:</w:t>
      </w:r>
    </w:p>
    <w:bookmarkEnd w:id="262"/>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59" w:id="263"/>
    <w:p>
      <w:pPr>
        <w:spacing w:after="0"/>
        <w:ind w:left="0"/>
        <w:jc w:val="both"/>
      </w:pPr>
      <w:r>
        <w:rPr>
          <w:rFonts w:ascii="Times New Roman"/>
          <w:b w:val="false"/>
          <w:i w:val="false"/>
          <w:color w:val="000000"/>
          <w:sz w:val="28"/>
        </w:rPr>
        <w:t>
      строки, порядковые номера 631, 632, изложить в следующей редакции:</w:t>
      </w:r>
    </w:p>
    <w:bookmarkEnd w:id="263"/>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60" w:id="264"/>
    <w:p>
      <w:pPr>
        <w:spacing w:after="0"/>
        <w:ind w:left="0"/>
        <w:jc w:val="both"/>
      </w:pPr>
      <w:r>
        <w:rPr>
          <w:rFonts w:ascii="Times New Roman"/>
          <w:b w:val="false"/>
          <w:i w:val="false"/>
          <w:color w:val="000000"/>
          <w:sz w:val="28"/>
        </w:rPr>
        <w:t>
      строку, порядковый номер 635, изложить в следующей редакции:</w:t>
      </w:r>
    </w:p>
    <w:bookmarkEnd w:id="264"/>
    <w:p>
      <w:pPr>
        <w:spacing w:after="0"/>
        <w:ind w:left="0"/>
        <w:jc w:val="both"/>
      </w:pPr>
      <w:r>
        <w:rPr>
          <w:rFonts w:ascii="Times New Roman"/>
          <w:b w:val="false"/>
          <w:i w:val="false"/>
          <w:color w:val="000000"/>
          <w:sz w:val="28"/>
        </w:rPr>
        <w:t>
      "Государственная корпорация, ГУ "Национальный архив Республики Казахстан", центральные государственные архивы, государственные архивы областей, городов, районов и их филиалы, веб-портал "электронного правительства";</w:t>
      </w:r>
    </w:p>
    <w:bookmarkStart w:name="z261" w:id="265"/>
    <w:p>
      <w:pPr>
        <w:spacing w:after="0"/>
        <w:ind w:left="0"/>
        <w:jc w:val="both"/>
      </w:pPr>
      <w:r>
        <w:rPr>
          <w:rFonts w:ascii="Times New Roman"/>
          <w:b w:val="false"/>
          <w:i w:val="false"/>
          <w:color w:val="000000"/>
          <w:sz w:val="28"/>
        </w:rPr>
        <w:t>
      строку, порядковый номер 639, изложить в следующей редакции:</w:t>
      </w:r>
    </w:p>
    <w:bookmarkEnd w:id="265"/>
    <w:p>
      <w:pPr>
        <w:spacing w:after="0"/>
        <w:ind w:left="0"/>
        <w:jc w:val="both"/>
      </w:pPr>
      <w:r>
        <w:rPr>
          <w:rFonts w:ascii="Times New Roman"/>
          <w:b w:val="false"/>
          <w:i w:val="false"/>
          <w:color w:val="000000"/>
          <w:sz w:val="28"/>
        </w:rPr>
        <w:t>
      "Государственная корпорация, РГП "Государственная техническая служба", веб-портал "электронного правительства";</w:t>
      </w:r>
    </w:p>
    <w:bookmarkStart w:name="z262" w:id="266"/>
    <w:p>
      <w:pPr>
        <w:spacing w:after="0"/>
        <w:ind w:left="0"/>
        <w:jc w:val="both"/>
      </w:pPr>
      <w:r>
        <w:rPr>
          <w:rFonts w:ascii="Times New Roman"/>
          <w:b w:val="false"/>
          <w:i w:val="false"/>
          <w:color w:val="000000"/>
          <w:sz w:val="28"/>
        </w:rPr>
        <w:t>
      строки, порядковые номера 640, 641, изложить в следующей редакции:</w:t>
      </w:r>
    </w:p>
    <w:bookmarkEnd w:id="266"/>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63" w:id="267"/>
    <w:p>
      <w:pPr>
        <w:spacing w:after="0"/>
        <w:ind w:left="0"/>
        <w:jc w:val="both"/>
      </w:pPr>
      <w:r>
        <w:rPr>
          <w:rFonts w:ascii="Times New Roman"/>
          <w:b w:val="false"/>
          <w:i w:val="false"/>
          <w:color w:val="000000"/>
          <w:sz w:val="28"/>
        </w:rPr>
        <w:t>
      строки, порядковые номера 647, 648, 649, изложить в следующей редакции:</w:t>
      </w:r>
    </w:p>
    <w:bookmarkEnd w:id="267"/>
    <w:p>
      <w:pPr>
        <w:spacing w:after="0"/>
        <w:ind w:left="0"/>
        <w:jc w:val="both"/>
      </w:pPr>
      <w:r>
        <w:rPr>
          <w:rFonts w:ascii="Times New Roman"/>
          <w:b w:val="false"/>
          <w:i w:val="false"/>
          <w:color w:val="000000"/>
          <w:sz w:val="28"/>
        </w:rPr>
        <w:t>
      "Государственная корпорация, Комитет индустриального развития и промышленной безопасности МИР, веб-портал "электронного правительства";</w:t>
      </w:r>
    </w:p>
    <w:bookmarkStart w:name="z264" w:id="268"/>
    <w:p>
      <w:pPr>
        <w:spacing w:after="0"/>
        <w:ind w:left="0"/>
        <w:jc w:val="both"/>
      </w:pPr>
      <w:r>
        <w:rPr>
          <w:rFonts w:ascii="Times New Roman"/>
          <w:b w:val="false"/>
          <w:i w:val="false"/>
          <w:color w:val="000000"/>
          <w:sz w:val="28"/>
        </w:rPr>
        <w:t>
      строку, порядковый номер 656, изложить в следующей редакции:</w:t>
      </w:r>
    </w:p>
    <w:bookmarkEnd w:id="268"/>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65" w:id="269"/>
    <w:p>
      <w:pPr>
        <w:spacing w:after="0"/>
        <w:ind w:left="0"/>
        <w:jc w:val="both"/>
      </w:pPr>
      <w:r>
        <w:rPr>
          <w:rFonts w:ascii="Times New Roman"/>
          <w:b w:val="false"/>
          <w:i w:val="false"/>
          <w:color w:val="000000"/>
          <w:sz w:val="28"/>
        </w:rPr>
        <w:t>
      строки, порядковые номера 658, 659, изложить в следующей редакции:</w:t>
      </w:r>
    </w:p>
    <w:bookmarkEnd w:id="269"/>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66" w:id="270"/>
    <w:p>
      <w:pPr>
        <w:spacing w:after="0"/>
        <w:ind w:left="0"/>
        <w:jc w:val="both"/>
      </w:pPr>
      <w:r>
        <w:rPr>
          <w:rFonts w:ascii="Times New Roman"/>
          <w:b w:val="false"/>
          <w:i w:val="false"/>
          <w:color w:val="000000"/>
          <w:sz w:val="28"/>
        </w:rPr>
        <w:t>
      строки, порядковые номера 660, 661, изложить в следующей редакции:</w:t>
      </w:r>
    </w:p>
    <w:bookmarkEnd w:id="270"/>
    <w:p>
      <w:pPr>
        <w:spacing w:after="0"/>
        <w:ind w:left="0"/>
        <w:jc w:val="both"/>
      </w:pPr>
      <w:r>
        <w:rPr>
          <w:rFonts w:ascii="Times New Roman"/>
          <w:b w:val="false"/>
          <w:i w:val="false"/>
          <w:color w:val="000000"/>
          <w:sz w:val="28"/>
        </w:rPr>
        <w:t>
      "Государственная корпорация";</w:t>
      </w:r>
    </w:p>
    <w:bookmarkStart w:name="z267" w:id="271"/>
    <w:p>
      <w:pPr>
        <w:spacing w:after="0"/>
        <w:ind w:left="0"/>
        <w:jc w:val="both"/>
      </w:pPr>
      <w:r>
        <w:rPr>
          <w:rFonts w:ascii="Times New Roman"/>
          <w:b w:val="false"/>
          <w:i w:val="false"/>
          <w:color w:val="000000"/>
          <w:sz w:val="28"/>
        </w:rPr>
        <w:t>
      строки, порядковые номера 662, 663, 664, изложить в следующей редакции:</w:t>
      </w:r>
    </w:p>
    <w:bookmarkEnd w:id="271"/>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68" w:id="272"/>
    <w:p>
      <w:pPr>
        <w:spacing w:after="0"/>
        <w:ind w:left="0"/>
        <w:jc w:val="both"/>
      </w:pPr>
      <w:r>
        <w:rPr>
          <w:rFonts w:ascii="Times New Roman"/>
          <w:b w:val="false"/>
          <w:i w:val="false"/>
          <w:color w:val="000000"/>
          <w:sz w:val="28"/>
        </w:rPr>
        <w:t>
      строку, порядковый номер 665, изложить в следующей редакции:</w:t>
      </w:r>
    </w:p>
    <w:bookmarkEnd w:id="272"/>
    <w:p>
      <w:pPr>
        <w:spacing w:after="0"/>
        <w:ind w:left="0"/>
        <w:jc w:val="both"/>
      </w:pPr>
      <w:r>
        <w:rPr>
          <w:rFonts w:ascii="Times New Roman"/>
          <w:b w:val="false"/>
          <w:i w:val="false"/>
          <w:color w:val="000000"/>
          <w:sz w:val="28"/>
        </w:rPr>
        <w:t>
      "Государственная корпорация, МИО областей, городов Астаны и Алматы, веб-портал "электронного правительства";</w:t>
      </w:r>
    </w:p>
    <w:bookmarkStart w:name="z269" w:id="273"/>
    <w:p>
      <w:pPr>
        <w:spacing w:after="0"/>
        <w:ind w:left="0"/>
        <w:jc w:val="both"/>
      </w:pPr>
      <w:r>
        <w:rPr>
          <w:rFonts w:ascii="Times New Roman"/>
          <w:b w:val="false"/>
          <w:i w:val="false"/>
          <w:color w:val="000000"/>
          <w:sz w:val="28"/>
        </w:rPr>
        <w:t>
      строку, порядковый номер 668, изложить в следующей редакции:</w:t>
      </w:r>
    </w:p>
    <w:bookmarkEnd w:id="273"/>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70" w:id="274"/>
    <w:p>
      <w:pPr>
        <w:spacing w:after="0"/>
        <w:ind w:left="0"/>
        <w:jc w:val="both"/>
      </w:pPr>
      <w:r>
        <w:rPr>
          <w:rFonts w:ascii="Times New Roman"/>
          <w:b w:val="false"/>
          <w:i w:val="false"/>
          <w:color w:val="000000"/>
          <w:sz w:val="28"/>
        </w:rPr>
        <w:t>
      строку, порядковый номер 669, изложить в следующей редакции:</w:t>
      </w:r>
    </w:p>
    <w:bookmarkEnd w:id="274"/>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 веб-портал "электронного правительства";</w:t>
      </w:r>
    </w:p>
    <w:bookmarkStart w:name="z271" w:id="275"/>
    <w:p>
      <w:pPr>
        <w:spacing w:after="0"/>
        <w:ind w:left="0"/>
        <w:jc w:val="both"/>
      </w:pPr>
      <w:r>
        <w:rPr>
          <w:rFonts w:ascii="Times New Roman"/>
          <w:b w:val="false"/>
          <w:i w:val="false"/>
          <w:color w:val="000000"/>
          <w:sz w:val="28"/>
        </w:rPr>
        <w:t>
      строку, порядковый номер 671, изложить в следующей редакции:</w:t>
      </w:r>
    </w:p>
    <w:bookmarkEnd w:id="275"/>
    <w:p>
      <w:pPr>
        <w:spacing w:after="0"/>
        <w:ind w:left="0"/>
        <w:jc w:val="both"/>
      </w:pPr>
      <w:r>
        <w:rPr>
          <w:rFonts w:ascii="Times New Roman"/>
          <w:b w:val="false"/>
          <w:i w:val="false"/>
          <w:color w:val="000000"/>
          <w:sz w:val="28"/>
        </w:rPr>
        <w:t>
      "Государственная корпорация, МИО городов Астаны и Алматы, районов и городов областного значения";</w:t>
      </w:r>
    </w:p>
    <w:bookmarkStart w:name="z272" w:id="276"/>
    <w:p>
      <w:pPr>
        <w:spacing w:after="0"/>
        <w:ind w:left="0"/>
        <w:jc w:val="both"/>
      </w:pPr>
      <w:r>
        <w:rPr>
          <w:rFonts w:ascii="Times New Roman"/>
          <w:b w:val="false"/>
          <w:i w:val="false"/>
          <w:color w:val="000000"/>
          <w:sz w:val="28"/>
        </w:rPr>
        <w:t>
      в строке, порядковый номер 671-1:</w:t>
      </w:r>
    </w:p>
    <w:bookmarkEnd w:id="276"/>
    <w:bookmarkStart w:name="z303" w:id="277"/>
    <w:p>
      <w:pPr>
        <w:spacing w:after="0"/>
        <w:ind w:left="0"/>
        <w:jc w:val="both"/>
      </w:pPr>
      <w:r>
        <w:rPr>
          <w:rFonts w:ascii="Times New Roman"/>
          <w:b w:val="false"/>
          <w:i w:val="false"/>
          <w:color w:val="000000"/>
          <w:sz w:val="28"/>
        </w:rPr>
        <w:t>
      графу 6 изложить в следующей редакции:</w:t>
      </w:r>
    </w:p>
    <w:bookmarkEnd w:id="277"/>
    <w:p>
      <w:pPr>
        <w:spacing w:after="0"/>
        <w:ind w:left="0"/>
        <w:jc w:val="both"/>
      </w:pPr>
      <w:r>
        <w:rPr>
          <w:rFonts w:ascii="Times New Roman"/>
          <w:b w:val="false"/>
          <w:i w:val="false"/>
          <w:color w:val="000000"/>
          <w:sz w:val="28"/>
        </w:rPr>
        <w:t>
      "Комитет по делам строительства, жилищно-коммунального хозяйства и управления земельными ресурсами МНЭ";</w:t>
      </w:r>
    </w:p>
    <w:bookmarkStart w:name="z273" w:id="278"/>
    <w:p>
      <w:pPr>
        <w:spacing w:after="0"/>
        <w:ind w:left="0"/>
        <w:jc w:val="both"/>
      </w:pPr>
      <w:r>
        <w:rPr>
          <w:rFonts w:ascii="Times New Roman"/>
          <w:b w:val="false"/>
          <w:i w:val="false"/>
          <w:color w:val="000000"/>
          <w:sz w:val="28"/>
        </w:rPr>
        <w:t>
      графу 7 изложить в следующей редакции:</w:t>
      </w:r>
    </w:p>
    <w:bookmarkEnd w:id="278"/>
    <w:p>
      <w:pPr>
        <w:spacing w:after="0"/>
        <w:ind w:left="0"/>
        <w:jc w:val="both"/>
      </w:pPr>
      <w:r>
        <w:rPr>
          <w:rFonts w:ascii="Times New Roman"/>
          <w:b w:val="false"/>
          <w:i w:val="false"/>
          <w:color w:val="000000"/>
          <w:sz w:val="28"/>
        </w:rPr>
        <w:t>
      "Комитет по делам строительства, жилищно-коммунального хозяйства и управления земельными ресурсами МНЭ";</w:t>
      </w:r>
    </w:p>
    <w:bookmarkStart w:name="z274" w:id="279"/>
    <w:p>
      <w:pPr>
        <w:spacing w:after="0"/>
        <w:ind w:left="0"/>
        <w:jc w:val="both"/>
      </w:pPr>
      <w:r>
        <w:rPr>
          <w:rFonts w:ascii="Times New Roman"/>
          <w:b w:val="false"/>
          <w:i w:val="false"/>
          <w:color w:val="000000"/>
          <w:sz w:val="28"/>
        </w:rPr>
        <w:t>
      дополнить строками, порядковые номера 671-2, 671-3, 671-4, 671-5, следующего содержания:</w:t>
      </w:r>
    </w:p>
    <w:bookmarkEnd w:id="2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2549"/>
        <w:gridCol w:w="2461"/>
        <w:gridCol w:w="668"/>
        <w:gridCol w:w="232"/>
        <w:gridCol w:w="2025"/>
        <w:gridCol w:w="2171"/>
        <w:gridCol w:w="232"/>
        <w:gridCol w:w="233"/>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Астаны и Алматы, районов и городов областного значения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Астаны и Алматы, районов и городов областного значения</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жилищно-коммунального хозяйства и управления земельными ресурсами МНЭ</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 а, жилищно-коммунального хозяйства и управления земельными ресурсами МНЭ</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жилищно-коммунального хозяйства и управления земельными ресурсами МНЭ</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жилищно-коммунального хозяйства и управления земельными ресурсами МНЭ</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и Алматы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и Алматы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75" w:id="280"/>
    <w:p>
      <w:pPr>
        <w:spacing w:after="0"/>
        <w:ind w:left="0"/>
        <w:jc w:val="both"/>
      </w:pPr>
      <w:r>
        <w:rPr>
          <w:rFonts w:ascii="Times New Roman"/>
          <w:b w:val="false"/>
          <w:i w:val="false"/>
          <w:color w:val="000000"/>
          <w:sz w:val="28"/>
        </w:rPr>
        <w:t>
      графу 7 строк, порядковые номера 672, 673, изложить в следующей редакции:</w:t>
      </w:r>
    </w:p>
    <w:bookmarkEnd w:id="280"/>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76" w:id="281"/>
    <w:p>
      <w:pPr>
        <w:spacing w:after="0"/>
        <w:ind w:left="0"/>
        <w:jc w:val="both"/>
      </w:pPr>
      <w:r>
        <w:rPr>
          <w:rFonts w:ascii="Times New Roman"/>
          <w:b w:val="false"/>
          <w:i w:val="false"/>
          <w:color w:val="000000"/>
          <w:sz w:val="28"/>
        </w:rPr>
        <w:t>
      строку, порядковый номер 681, исключить;</w:t>
      </w:r>
    </w:p>
    <w:bookmarkEnd w:id="281"/>
    <w:bookmarkStart w:name="z277" w:id="282"/>
    <w:p>
      <w:pPr>
        <w:spacing w:after="0"/>
        <w:ind w:left="0"/>
        <w:jc w:val="both"/>
      </w:pPr>
      <w:r>
        <w:rPr>
          <w:rFonts w:ascii="Times New Roman"/>
          <w:b w:val="false"/>
          <w:i w:val="false"/>
          <w:color w:val="000000"/>
          <w:sz w:val="28"/>
        </w:rPr>
        <w:t>
      графу 7 строки, порядковый номер 682, изложить в следующей редакции:</w:t>
      </w:r>
    </w:p>
    <w:bookmarkEnd w:id="282"/>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78" w:id="283"/>
    <w:p>
      <w:pPr>
        <w:spacing w:after="0"/>
        <w:ind w:left="0"/>
        <w:jc w:val="both"/>
      </w:pPr>
      <w:r>
        <w:rPr>
          <w:rFonts w:ascii="Times New Roman"/>
          <w:b w:val="false"/>
          <w:i w:val="false"/>
          <w:color w:val="000000"/>
          <w:sz w:val="28"/>
        </w:rPr>
        <w:t>
      строку, порядковый номер 685, исключить;</w:t>
      </w:r>
    </w:p>
    <w:bookmarkEnd w:id="283"/>
    <w:bookmarkStart w:name="z279" w:id="284"/>
    <w:p>
      <w:pPr>
        <w:spacing w:after="0"/>
        <w:ind w:left="0"/>
        <w:jc w:val="both"/>
      </w:pPr>
      <w:r>
        <w:rPr>
          <w:rFonts w:ascii="Times New Roman"/>
          <w:b w:val="false"/>
          <w:i w:val="false"/>
          <w:color w:val="000000"/>
          <w:sz w:val="28"/>
        </w:rPr>
        <w:t>
      в графе 7:</w:t>
      </w:r>
    </w:p>
    <w:bookmarkEnd w:id="284"/>
    <w:bookmarkStart w:name="z280" w:id="285"/>
    <w:p>
      <w:pPr>
        <w:spacing w:after="0"/>
        <w:ind w:left="0"/>
        <w:jc w:val="both"/>
      </w:pPr>
      <w:r>
        <w:rPr>
          <w:rFonts w:ascii="Times New Roman"/>
          <w:b w:val="false"/>
          <w:i w:val="false"/>
          <w:color w:val="000000"/>
          <w:sz w:val="28"/>
        </w:rPr>
        <w:t>
      строку, порядковый номер 692, изложить в следующей редакции:</w:t>
      </w:r>
    </w:p>
    <w:bookmarkEnd w:id="285"/>
    <w:p>
      <w:pPr>
        <w:spacing w:after="0"/>
        <w:ind w:left="0"/>
        <w:jc w:val="both"/>
      </w:pPr>
      <w:r>
        <w:rPr>
          <w:rFonts w:ascii="Times New Roman"/>
          <w:b w:val="false"/>
          <w:i w:val="false"/>
          <w:color w:val="000000"/>
          <w:sz w:val="28"/>
        </w:rPr>
        <w:t>
      "Государственная корпорация, МДГС, территориальные подразделения МДГС, веб-портал "электронного правительства";</w:t>
      </w:r>
    </w:p>
    <w:bookmarkStart w:name="z281" w:id="286"/>
    <w:p>
      <w:pPr>
        <w:spacing w:after="0"/>
        <w:ind w:left="0"/>
        <w:jc w:val="both"/>
      </w:pPr>
      <w:r>
        <w:rPr>
          <w:rFonts w:ascii="Times New Roman"/>
          <w:b w:val="false"/>
          <w:i w:val="false"/>
          <w:color w:val="000000"/>
          <w:sz w:val="28"/>
        </w:rPr>
        <w:t>
      строку, порядковый номер 697, изложить в следующей редакции:</w:t>
      </w:r>
    </w:p>
    <w:bookmarkEnd w:id="286"/>
    <w:p>
      <w:pPr>
        <w:spacing w:after="0"/>
        <w:ind w:left="0"/>
        <w:jc w:val="both"/>
      </w:pPr>
      <w:r>
        <w:rPr>
          <w:rFonts w:ascii="Times New Roman"/>
          <w:b w:val="false"/>
          <w:i w:val="false"/>
          <w:color w:val="000000"/>
          <w:sz w:val="28"/>
        </w:rPr>
        <w:t>
      "Государственная корпорация, МКС, веб-портал "электронного правительства";</w:t>
      </w:r>
    </w:p>
    <w:bookmarkStart w:name="z282" w:id="287"/>
    <w:p>
      <w:pPr>
        <w:spacing w:after="0"/>
        <w:ind w:left="0"/>
        <w:jc w:val="both"/>
      </w:pPr>
      <w:r>
        <w:rPr>
          <w:rFonts w:ascii="Times New Roman"/>
          <w:b w:val="false"/>
          <w:i w:val="false"/>
          <w:color w:val="000000"/>
          <w:sz w:val="28"/>
        </w:rPr>
        <w:t>
      строку, порядковый номер 698, изложить в следующей редакции:</w:t>
      </w:r>
    </w:p>
    <w:bookmarkEnd w:id="287"/>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83" w:id="288"/>
    <w:p>
      <w:pPr>
        <w:spacing w:after="0"/>
        <w:ind w:left="0"/>
        <w:jc w:val="both"/>
      </w:pPr>
      <w:r>
        <w:rPr>
          <w:rFonts w:ascii="Times New Roman"/>
          <w:b w:val="false"/>
          <w:i w:val="false"/>
          <w:color w:val="000000"/>
          <w:sz w:val="28"/>
        </w:rPr>
        <w:t>
      в строке, порядковый номер 699:</w:t>
      </w:r>
    </w:p>
    <w:bookmarkEnd w:id="288"/>
    <w:bookmarkStart w:name="z284" w:id="289"/>
    <w:p>
      <w:pPr>
        <w:spacing w:after="0"/>
        <w:ind w:left="0"/>
        <w:jc w:val="both"/>
      </w:pPr>
      <w:r>
        <w:rPr>
          <w:rFonts w:ascii="Times New Roman"/>
          <w:b w:val="false"/>
          <w:i w:val="false"/>
          <w:color w:val="000000"/>
          <w:sz w:val="28"/>
        </w:rPr>
        <w:t>
      графу 3 изложить в следующей редакции:</w:t>
      </w:r>
    </w:p>
    <w:bookmarkEnd w:id="289"/>
    <w:p>
      <w:pPr>
        <w:spacing w:after="0"/>
        <w:ind w:left="0"/>
        <w:jc w:val="both"/>
      </w:pPr>
      <w:r>
        <w:rPr>
          <w:rFonts w:ascii="Times New Roman"/>
          <w:b w:val="false"/>
          <w:i w:val="false"/>
          <w:color w:val="000000"/>
          <w:sz w:val="28"/>
        </w:rPr>
        <w:t>
      "Апостилирование документов об образовании (оригиналов)";</w:t>
      </w:r>
    </w:p>
    <w:bookmarkStart w:name="z285" w:id="290"/>
    <w:p>
      <w:pPr>
        <w:spacing w:after="0"/>
        <w:ind w:left="0"/>
        <w:jc w:val="both"/>
      </w:pPr>
      <w:r>
        <w:rPr>
          <w:rFonts w:ascii="Times New Roman"/>
          <w:b w:val="false"/>
          <w:i w:val="false"/>
          <w:color w:val="000000"/>
          <w:sz w:val="28"/>
        </w:rPr>
        <w:t>
      графу 7 изложить в следующей редакции:</w:t>
      </w:r>
    </w:p>
    <w:bookmarkEnd w:id="290"/>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86" w:id="291"/>
    <w:p>
      <w:pPr>
        <w:spacing w:after="0"/>
        <w:ind w:left="0"/>
        <w:jc w:val="both"/>
      </w:pPr>
      <w:r>
        <w:rPr>
          <w:rFonts w:ascii="Times New Roman"/>
          <w:b w:val="false"/>
          <w:i w:val="false"/>
          <w:color w:val="000000"/>
          <w:sz w:val="28"/>
        </w:rPr>
        <w:t>
      в графе 7:</w:t>
      </w:r>
    </w:p>
    <w:bookmarkEnd w:id="291"/>
    <w:bookmarkStart w:name="z287" w:id="292"/>
    <w:p>
      <w:pPr>
        <w:spacing w:after="0"/>
        <w:ind w:left="0"/>
        <w:jc w:val="both"/>
      </w:pPr>
      <w:r>
        <w:rPr>
          <w:rFonts w:ascii="Times New Roman"/>
          <w:b w:val="false"/>
          <w:i w:val="false"/>
          <w:color w:val="000000"/>
          <w:sz w:val="28"/>
        </w:rPr>
        <w:t>
      строку, порядковый номер 700, изложить в следующей редакции:</w:t>
      </w:r>
    </w:p>
    <w:bookmarkEnd w:id="292"/>
    <w:p>
      <w:pPr>
        <w:spacing w:after="0"/>
        <w:ind w:left="0"/>
        <w:jc w:val="both"/>
      </w:pPr>
      <w:r>
        <w:rPr>
          <w:rFonts w:ascii="Times New Roman"/>
          <w:b w:val="false"/>
          <w:i w:val="false"/>
          <w:color w:val="000000"/>
          <w:sz w:val="28"/>
        </w:rPr>
        <w:t>
      "Государственная корпорация, территориальные органы Комитета государственных доходов МФ по областям, городам Астане и Алматы";</w:t>
      </w:r>
    </w:p>
    <w:bookmarkStart w:name="z288" w:id="293"/>
    <w:p>
      <w:pPr>
        <w:spacing w:after="0"/>
        <w:ind w:left="0"/>
        <w:jc w:val="both"/>
      </w:pPr>
      <w:r>
        <w:rPr>
          <w:rFonts w:ascii="Times New Roman"/>
          <w:b w:val="false"/>
          <w:i w:val="false"/>
          <w:color w:val="000000"/>
          <w:sz w:val="28"/>
        </w:rPr>
        <w:t>
      строку, порядковый номер 702, изложить в следующей редакции:</w:t>
      </w:r>
    </w:p>
    <w:bookmarkEnd w:id="293"/>
    <w:p>
      <w:pPr>
        <w:spacing w:after="0"/>
        <w:ind w:left="0"/>
        <w:jc w:val="both"/>
      </w:pPr>
      <w:r>
        <w:rPr>
          <w:rFonts w:ascii="Times New Roman"/>
          <w:b w:val="false"/>
          <w:i w:val="false"/>
          <w:color w:val="000000"/>
          <w:sz w:val="28"/>
        </w:rPr>
        <w:t>
      "Государственная корпорация, ГП";</w:t>
      </w:r>
    </w:p>
    <w:bookmarkStart w:name="z289" w:id="294"/>
    <w:p>
      <w:pPr>
        <w:spacing w:after="0"/>
        <w:ind w:left="0"/>
        <w:jc w:val="both"/>
      </w:pPr>
      <w:r>
        <w:rPr>
          <w:rFonts w:ascii="Times New Roman"/>
          <w:b w:val="false"/>
          <w:i w:val="false"/>
          <w:color w:val="000000"/>
          <w:sz w:val="28"/>
        </w:rPr>
        <w:t>
      строку, порядковый номер 703, изложить в следующей редакции:</w:t>
      </w:r>
    </w:p>
    <w:bookmarkEnd w:id="294"/>
    <w:p>
      <w:pPr>
        <w:spacing w:after="0"/>
        <w:ind w:left="0"/>
        <w:jc w:val="both"/>
      </w:pPr>
      <w:r>
        <w:rPr>
          <w:rFonts w:ascii="Times New Roman"/>
          <w:b w:val="false"/>
          <w:i w:val="false"/>
          <w:color w:val="000000"/>
          <w:sz w:val="28"/>
        </w:rPr>
        <w:t>
      "Государственная корпорация, ДОДСВС";</w:t>
      </w:r>
    </w:p>
    <w:bookmarkStart w:name="z290" w:id="295"/>
    <w:p>
      <w:pPr>
        <w:spacing w:after="0"/>
        <w:ind w:left="0"/>
        <w:jc w:val="both"/>
      </w:pPr>
      <w:r>
        <w:rPr>
          <w:rFonts w:ascii="Times New Roman"/>
          <w:b w:val="false"/>
          <w:i w:val="false"/>
          <w:color w:val="000000"/>
          <w:sz w:val="28"/>
        </w:rPr>
        <w:t>
      строку, порядковый номер 707, изложить в следующей редакции:</w:t>
      </w:r>
    </w:p>
    <w:bookmarkEnd w:id="295"/>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91" w:id="296"/>
    <w:p>
      <w:pPr>
        <w:spacing w:after="0"/>
        <w:ind w:left="0"/>
        <w:jc w:val="both"/>
      </w:pPr>
      <w:r>
        <w:rPr>
          <w:rFonts w:ascii="Times New Roman"/>
          <w:b w:val="false"/>
          <w:i w:val="false"/>
          <w:color w:val="000000"/>
          <w:sz w:val="28"/>
        </w:rPr>
        <w:t>
      строку, порядковый номер 709, изложить в следующей редакции:</w:t>
      </w:r>
    </w:p>
    <w:bookmarkEnd w:id="296"/>
    <w:p>
      <w:pPr>
        <w:spacing w:after="0"/>
        <w:ind w:left="0"/>
        <w:jc w:val="both"/>
      </w:pPr>
      <w:r>
        <w:rPr>
          <w:rFonts w:ascii="Times New Roman"/>
          <w:b w:val="false"/>
          <w:i w:val="false"/>
          <w:color w:val="000000"/>
          <w:sz w:val="28"/>
        </w:rPr>
        <w:t>
      "Государственная корпорация, веб-портал "электронного правительства";</w:t>
      </w:r>
    </w:p>
    <w:bookmarkStart w:name="z292" w:id="297"/>
    <w:p>
      <w:pPr>
        <w:spacing w:after="0"/>
        <w:ind w:left="0"/>
        <w:jc w:val="both"/>
      </w:pPr>
      <w:r>
        <w:rPr>
          <w:rFonts w:ascii="Times New Roman"/>
          <w:b w:val="false"/>
          <w:i w:val="false"/>
          <w:color w:val="000000"/>
          <w:sz w:val="28"/>
        </w:rPr>
        <w:t>
      в примечании:</w:t>
      </w:r>
    </w:p>
    <w:bookmarkEnd w:id="297"/>
    <w:bookmarkStart w:name="z293" w:id="298"/>
    <w:p>
      <w:pPr>
        <w:spacing w:after="0"/>
        <w:ind w:left="0"/>
        <w:jc w:val="both"/>
      </w:pPr>
      <w:r>
        <w:rPr>
          <w:rFonts w:ascii="Times New Roman"/>
          <w:b w:val="false"/>
          <w:i w:val="false"/>
          <w:color w:val="000000"/>
          <w:sz w:val="28"/>
        </w:rPr>
        <w:t>
      в расшифровке аббревиатур:</w:t>
      </w:r>
    </w:p>
    <w:bookmarkEnd w:id="298"/>
    <w:bookmarkStart w:name="z294" w:id="299"/>
    <w:p>
      <w:pPr>
        <w:spacing w:after="0"/>
        <w:ind w:left="0"/>
        <w:jc w:val="both"/>
      </w:pPr>
      <w:r>
        <w:rPr>
          <w:rFonts w:ascii="Times New Roman"/>
          <w:b w:val="false"/>
          <w:i w:val="false"/>
          <w:color w:val="000000"/>
          <w:sz w:val="28"/>
        </w:rPr>
        <w:t>
      строку "АДГСПК - Агентство Республики Казахстан по делам государственной службы и противодействию коррупции" изложить в следующей редакции:</w:t>
      </w:r>
    </w:p>
    <w:bookmarkEnd w:id="299"/>
    <w:p>
      <w:pPr>
        <w:spacing w:after="0"/>
        <w:ind w:left="0"/>
        <w:jc w:val="both"/>
      </w:pPr>
      <w:r>
        <w:rPr>
          <w:rFonts w:ascii="Times New Roman"/>
          <w:b w:val="false"/>
          <w:i w:val="false"/>
          <w:color w:val="000000"/>
          <w:sz w:val="28"/>
        </w:rPr>
        <w:t>
      "МДГС - Министерство по делам государственной службы Республики Казахстан";</w:t>
      </w:r>
    </w:p>
    <w:bookmarkStart w:name="z295" w:id="300"/>
    <w:p>
      <w:pPr>
        <w:spacing w:after="0"/>
        <w:ind w:left="0"/>
        <w:jc w:val="both"/>
      </w:pPr>
      <w:r>
        <w:rPr>
          <w:rFonts w:ascii="Times New Roman"/>
          <w:b w:val="false"/>
          <w:i w:val="false"/>
          <w:color w:val="000000"/>
          <w:sz w:val="28"/>
        </w:rPr>
        <w:t>
      строку "ГЦВП - Республиканское государственное казенное предприятие Государственный центр по выплате пенсий" исключить;</w:t>
      </w:r>
    </w:p>
    <w:bookmarkEnd w:id="300"/>
    <w:bookmarkStart w:name="z296" w:id="301"/>
    <w:p>
      <w:pPr>
        <w:spacing w:after="0"/>
        <w:ind w:left="0"/>
        <w:jc w:val="both"/>
      </w:pPr>
      <w:r>
        <w:rPr>
          <w:rFonts w:ascii="Times New Roman"/>
          <w:b w:val="false"/>
          <w:i w:val="false"/>
          <w:color w:val="000000"/>
          <w:sz w:val="28"/>
        </w:rPr>
        <w:t>
      строку "ЦОН -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по инвестициям и развитию Республики Казахстан" изложить в следующей редакции:</w:t>
      </w:r>
    </w:p>
    <w:bookmarkEnd w:id="301"/>
    <w:p>
      <w:pPr>
        <w:spacing w:after="0"/>
        <w:ind w:left="0"/>
        <w:jc w:val="both"/>
      </w:pPr>
      <w:r>
        <w:rPr>
          <w:rFonts w:ascii="Times New Roman"/>
          <w:b w:val="false"/>
          <w:i w:val="false"/>
          <w:color w:val="000000"/>
          <w:sz w:val="28"/>
        </w:rPr>
        <w:t>
      "Государственная корпорация — некоммерческое акционерное общество Государственная корпорация "Правительство для граждан".</w:t>
      </w:r>
    </w:p>
    <w:bookmarkStart w:name="z297" w:id="302"/>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 за исключением:</w:t>
      </w:r>
    </w:p>
    <w:bookmarkEnd w:id="302"/>
    <w:bookmarkStart w:name="z304" w:id="303"/>
    <w:p>
      <w:pPr>
        <w:spacing w:after="0"/>
        <w:ind w:left="0"/>
        <w:jc w:val="both"/>
      </w:pPr>
      <w:r>
        <w:rPr>
          <w:rFonts w:ascii="Times New Roman"/>
          <w:b w:val="false"/>
          <w:i w:val="false"/>
          <w:color w:val="000000"/>
          <w:sz w:val="28"/>
        </w:rPr>
        <w:t xml:space="preserve">
      абзацев сорок восьмого, сорок девятого, сто тридцать девятого, сто сорокового, двести сорокового, двести сорок первого, двести сорок второго, двести сорок третьего, двести сорок четвертого, двести сорок пятого, двести сорок шестого, двести сорок седьмого, двести сорок восьмого, триста пятьдесят восьмого, триста пятьдесят девятого, триста шестидесятого, триста шестьдесят первого, триста шестьдесят второго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которые вводятся в действие с 1 января 2016 года;</w:t>
      </w:r>
    </w:p>
    <w:bookmarkEnd w:id="303"/>
    <w:bookmarkStart w:name="z305" w:id="304"/>
    <w:p>
      <w:pPr>
        <w:spacing w:after="0"/>
        <w:ind w:left="0"/>
        <w:jc w:val="both"/>
      </w:pPr>
      <w:r>
        <w:rPr>
          <w:rFonts w:ascii="Times New Roman"/>
          <w:b w:val="false"/>
          <w:i w:val="false"/>
          <w:color w:val="000000"/>
          <w:sz w:val="28"/>
        </w:rPr>
        <w:t xml:space="preserve">
      абзацев пятьсот седьмого, пятьсот восьмого, пятьсот девятого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которые вводятся в действие с 1 февраля 2016 года;</w:t>
      </w:r>
    </w:p>
    <w:bookmarkEnd w:id="304"/>
    <w:bookmarkStart w:name="z306" w:id="305"/>
    <w:p>
      <w:pPr>
        <w:spacing w:after="0"/>
        <w:ind w:left="0"/>
        <w:jc w:val="both"/>
      </w:pPr>
      <w:r>
        <w:rPr>
          <w:rFonts w:ascii="Times New Roman"/>
          <w:b w:val="false"/>
          <w:i w:val="false"/>
          <w:color w:val="000000"/>
          <w:sz w:val="28"/>
        </w:rPr>
        <w:t xml:space="preserve">
      абзацев третьего, четвертого, пятого, шестого,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двадцать второго, двадцать третьего, двадцать четвертого, двадцать пятого, двадцать шестого, двадцать девятого, тридцатого, тридцать первого, тридцать второго, тридцать третьего, тридцать четвертого, тридцать пятого, тридцать шестого, тридцать седьмого, тридцать восьмого, тридцать девятого, сорокового, сорок первого, сорок второго, сорок третьего, сорок четвертого, сорок пятого, сорок шестого, сорок седьмого, пятидесятого,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шестьдесят четвертого, шестьдесят пятого, шестьдесят шестого, шестьдесят седьмого, шестьдесят восьмого, шестьдесят девятого, семидесятого,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восьмидесятого, восемьдесят первого, восемьдесят второго, девяносто третьего, девяносто четвертого, девяносто пятого, девяносто шестого, девяносто седьмого, девяносто восьмого, девяносто девятого, сотого, сто первого, сто второго, сто третьего, сто четвертого, сто пятого, сто шестого, сто седьмого, сто восьмого, сто девятого, сто десятого, сто одиннадцатого, сто двенадцатого, сто тринадцатого, сто четырнадцатого, сто пятнадцатого, сто шестнадцатого, сто семнадцатого, сто восемнадцатого, сто девятнадцатого, сто двадцатого, сто двадцать первого, сто двадцать второго, сто двадцать третьего, сто двадцать четвертого, сто двадцать пятого, сто двадцать шестого, сто двадцать седьмого, сто тридцатого, сто тридцать первого, сто сорок первого, сто сорок второго, сто сорок третьего, сто сорок четвертого, сто сорок пятого, сто пятьдесят пятого, сто пятьдесят шестого, сто пятьдесят седьмого, сто пятьдесят восьмого, сто пятьдесят девятого, сто шестидесятого, сто шестьдесят первого, сто шестьдесят пятого, сто шестьдесят шестого, сто шестьдесят седьмого, сто шестьдесят восьмого, сто семьдесят второго, сто семьдесят третьего, сто семьдесят четвертого, сто семьдесят пятого, сто семьдесят шестого, сто семьдесят седьмого, сто семьдесят восьмого, сто семьдесят девятого, сто восьмидесятого, сто восемьдесят первого, сто восемьдесят второго, сто восемьдесят третьего, сто восемьдесят четвертого, сто восемьдесят пятого, сто восемьдесят шестого, сто восемьдесят седьмого, сто восемьдесят восьмого, сто девяносто второго, сто девяносто третьего, сто девяносто четвертого, сто девяносто пятого, сто девяносто шестого, сто девяносто седьмого, сто девяносто восьмого, сто девяносто девятого, двухсотого, двести первого, двести второго, двести третьего, двести четвертого, двести пятого, двести шестого, двести седьмого, двести восьмого, двести девятого, двести девятнадцатого, двести двадцать первого, двести двадцать второго, двести двадцать третьего, двести двадцать четвертого, двести двадцать пятого, двести двадцать шестого, двести двадцать седьмого, двести двадцать восьмого, двести двадцать девятого, двести тридцатого, двести тридцать первого, двести тридцать второго, двести тридцать пятого, двести тридцать шестого, двести тридцать седьмого, двести тридцать восьмого, двести тридцать девятого, двести сорок девятого, двести пятидесятого, двести пятьдесят первого, двести пятьдесят второго, двести пятьдесят третьего, двести пятьдесят четвертого, двести пятьдесят пятого, двести пятьдесят шестого, двести пятьдесят седьмого, двести пятьдесят восьмого, двести пятьдесят девятого, двести шестидесятого, двести шестьдесят первого, двести шестьдесят второго, двести шестьдесят третьего, двести шестьдесят четвертого, двести шестьдесят пятого, двести шестьдесят шестого, двести шестьдесят седьмого, двести шестьдесят восьмого, двести шестьдесят девятого, двести семидесятого, двести семьдесят первого, двести семьдесят второго, двести семьдесят третьего, двести семьдесят четвертого, двести семьдесят пятого, двести семьдесят шестого, двести семьдесят седьмого, двести семьдесят восьмого, двести семьдесят девятого, двести восьмидесятого, двести восемьдесят первого, двести восемьдесят второго, двести восемьдесят третьего, двести девяносто четвертого, двести девяносто пятого, двести девяносто девятого, трехсотого, триста первого, триста второго, триста третьего, триста четвертого, триста пятого, триста шестого, триста седьмого, триста восьмого, триста девятого, триста десятого, триста одиннадцатого, триста двенадцатого, триста тринадцатого, триста четырнадцатого, триста пятнадцатого, триста восемнадцатого, триста девятнадцатого, триста двадцатого, триста двадцать первого, триста двадцать второго, триста двадцать третьего, триста двадцать четвертого, триста двадцать пятого, триста двадцать шестого, триста двадцать седьмого, триста тридцатого, триста тридцать первого, триста пятьдесят третьего, триста пятьдесят четвертого, триста пятьдесят пятого, триста пятьдесят шестого, триста пятьдесят седьмого, триста шестьдесят третьего, триста шестьдесят четвертого, триста шестьдесят пятого, триста шестьдесят седьмого, триста шестьдесят восьмого, триста шестьдесят девятого, триста семидесятого, триста семьдесят первого, триста семьдесят второго, триста семьдесят третьего, триста семьдесят четвертого, триста семьдесят пятого, триста семьдесят шестого, триста семьдесят седьмого, триста семьдесят восьмого, триста семьдесят девятого, триста восьмидесятого, триста восемьдесят первого, триста восемьдесят второго, триста восемьдесят третьего, триста восемьдесят четвертого, триста восемьдесят пятого, триста восемьдесят шестого, триста восемьдесят седьмого, триста девяносто третьего, триста девяносто четвертого, триста девяносто пятого, триста девяносто шестого, триста девяносто седьмого, триста девяносто восьмого, триста девяносто девятого, четырехсотого, четыреста первого, четыреста второго, четыреста третьего, четыреста четвертого, четыреста пятого, четыреста шестого, четыреста седьмого, четыреста восьмого, четыреста девятого, четыреста десятого, четыреста одиннадцатого, четыреста двенадцатого, четыреста тринадцатого, четыреста четырнадцатого, четыреста пятнадцатого, четыреста шестнадцатого, четыреста семнадцатого, четыреста восемнадцатого, четыреста девятнадцатого, четыреста двадцатого, четыреста двадцать первого, четыреста двадцать второго, четыреста двадцать третьего, четыреста двадцать четвертого, четыреста двадцать пятого, четыреста двадцать шестого, четыреста двадцать седьмого, четыреста двадцать восьмого, четыреста двадцать девятого, четыреста тридцатого, четыреста тридцать первого, четыреста тридцать второго, четыреста тридцать третьего, четыреста тридцать четвертого, четыреста тридцать пятого, четыреста тридцать шестого, четыреста тридцать седьмого, четыреста тридцать восьмого, четыреста тридцать девятого, четыреста сорокового, четыреста сорок первого, четыреста сорок второго, четыреста сорок третьего, четыреста сорок четвертого, четыреста сорок пятого, четыреста сорок шестого, четыреста сорок седьмого, четыреста сорок восьмого, четыреста сорок девятого, четыреста пятидесятого, четыреста пятьдесят первого, четыреста пятьдесят второго, четыреста пятьдесят третьего, четыреста пятьдесят четвертого, четыреста пятьдесят пятого, четыреста пятьдесят шестого, четыреста пятьдесят седьмого, четыреста пятьдесят восьмого, четыреста шестьдесят четвертого, четыреста шестьдесят пятого, четыреста семидесятого, четыреста семьдесят первого, четыреста семьдесят второго, четыреста семьдесят третьего, четыреста семьдесят четвертого, четыреста семьдесят пятого, четыреста семьдесят шестого, четыреста семьдесят седьмого, четыреста семьдесят восьмого, четыреста семьдесят девятого, четыреста восьмидесятого, четыреста восемьдесят первого, четыреста восемьдесят второго, четыреста восемьдесят третьего, четыреста восемьдесят четвертого, четыреста восемьдесят пятого, четыреста восемьдесят шестого, четыреста восемьдесят седьмого, четыреста восемьдесят восьмого, четыреста восемьдесят девятого, четыреста девяностого, четыреста девяносто первого, четыреста девяносто второго, четыреста девяносто третьего, четыреста девяносто четвертого, четыреста девяносто пятого, четыреста девяносто шестого, четыреста девяносто седьмого, четыреста девяносто восьмого, пятьсот девятого, пятьсот десятого, пятьсот одиннадцатого, пятьсот тринадцатого, пятьсот четырнадцатого, пятьсот шестнадцатого, пятьсот семнадцатого, пятьсот восемнадцатого, пятьсот девятнадцатого, пятьсот двадцатого, пятьсот двадцать первого, пятьсот двадцать пятого, пятьсот двадцать шестого, пятьсот двадцать седьмого, пятьсот двадцать восьмого, пятьсот двадцать девятого, пятьсот тридцатого, пятьсот тридцать первого, пятьсот тридцать второго, пятьсот тридцать третьего, пятьсот тридцать четвертого, пятьсот тридцать пятого, пятьсот тридцать шестого, пятьсот тридцать седьмого, пятьсот тридцать восьмого, пятьсот тридцать девятого, пятьсот сорок второго, пятьсот сорок третьего, пятьсот сорок четвертого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которые вводятся в действие с 1 марта 2016 года.</w:t>
      </w:r>
    </w:p>
    <w:bookmarkEnd w:id="305"/>
    <w:tbl>
      <w:tblPr>
        <w:tblW w:w="0" w:type="auto"/>
        <w:tblCellSpacing w:w="0" w:type="auto"/>
        <w:tblBorders>
          <w:top w:val="none"/>
          <w:left w:val="none"/>
          <w:bottom w:val="none"/>
          <w:right w:val="none"/>
          <w:insideH w:val="none"/>
          <w:insideV w:val="none"/>
        </w:tblBorders>
      </w:tblPr>
      <w:tblGrid>
        <w:gridCol w:w="7481"/>
        <w:gridCol w:w="4819"/>
      </w:tblGrid>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 Министр</w:t>
            </w:r>
          </w:p>
        </w:tc>
        <w:tc>
          <w:tcPr>
            <w:tcW w:w="4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