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cd4c" w14:textId="60cc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грантового финансирования неправительственных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в целях обеспечения грантового финансирования неправительственных организаций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некоммерческое акционерное общество «Центр поддержки гражданских инициатив» (далее – общество) со стопроцентным участием государства в его уставном капитале и определить его оператором в сфере грантового финансирования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основной целью и видами деятельности общества предоставление государственных и негосударственных грантов неправительственным организациям и осуществление мониторинга за их реализацией.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Уставный капитал общества сформировать за счет республиканского имущества Комитета по развитию языков и общественно-политической работы Министерства культуры и спорта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Комитетом по развитию языков и общественно-политической работы Министерства культуры и спорта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 и его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передачу Комитету по делам гражданского общества Министерства по делам религий и гражданского общества Республики Казахстан прав владения и пользования государственным пакетом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18.10.2016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 развитию языков и общественно-политической работы Министерства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членов в состав Совета директоров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21-174,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«21-174. НАО «Центр поддержки гражданских инициатив».»;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культуры и спорта Республики Казахстан» дополнить подразделом и строкой, порядковый номер 224-38,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по развитию языков и общественно-политической работы Министерства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224-38 НАО «Центр поддержки гражданских инициатив».».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1192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имущества Комитета по развитию языков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общественно-политической работы Министерства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(оборотная ведомость основных средств за 01.01.2015 - 01.01.2016)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форма 326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006"/>
        <w:gridCol w:w="3801"/>
        <w:gridCol w:w="1633"/>
        <w:gridCol w:w="980"/>
        <w:gridCol w:w="1171"/>
        <w:gridCol w:w="547"/>
        <w:gridCol w:w="698"/>
        <w:gridCol w:w="698"/>
        <w:gridCol w:w="250"/>
        <w:gridCol w:w="508"/>
        <w:gridCol w:w="984"/>
      </w:tblGrid>
      <w:tr>
        <w:trPr>
          <w:trHeight w:val="12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01.01.2015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с 01.01.2015 по 01.01.2016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01.01.2016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WebSphere Portal Express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8 315 175,00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8 315 175,00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Workplace Collaboration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11 166 068,00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11 166 068,00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Видеомагнитофон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Вычислительное телекоммуникационное оборудование/серверное оборудование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22.05.2009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IBM 9910-P33 3kVA, 1Yr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IBM 9910-P33 3kVA, 1Yr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236090000392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Катридж IBM Ultrium4 800GB/1600GB Cartridge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 блок-PC HP 500B/MT/Intel Pentium/4Gb. монитор-21,5 S2231A, АРС Back UPS 500E)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напольно-потолочный ACSON с низкотемпературным комплектом и подогревом дренажа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29.09.2009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Консоль управления НМС:7042-СR4 Rack-mounted Hardw.Mgmt.Cons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Ленточная библиотека IBM TS3200 Ultrium 4 Fiber Channel Tape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Apple Cinema Display 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Монтажный шкаф IBM T42 Rack Cabinet, 1Yr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Intel Core 2 Duo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коммутатор сети хранения данных IBM TotalStorage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коммутатор сети хранения данных IBM TotalStorage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RowerEdge R710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Серверное оборудование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04.08.2009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ATIZ Book Drive Scanner, 1Yr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236070000020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236070000020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33 152,00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33 152,00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237030000349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237030000348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баден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кожаное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кожаное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кожаное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237080000019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космо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237080000018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космо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237030000289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мониторный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237080000177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Угловая приставка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237030000370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в комплекте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237030000372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271190000325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MS Offise 2003 RUS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28.04.2006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итоги: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126 579 572,94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126 579 572,94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91"/>
        <w:gridCol w:w="2838"/>
        <w:gridCol w:w="567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должность</w:t>
            </w:r>
          </w:p>
        </w:tc>
        <w:tc>
          <w:tcPr>
            <w:tcW w:w="5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Порубаймех В.В.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расшифровка подписи</w:t>
            </w:r>
          </w:p>
        </w:tc>
      </w:tr>
      <w:tr>
        <w:trPr>
          <w:trHeight w:val="30" w:hRule="atLeast"/>
        </w:trPr>
        <w:tc>
          <w:tcPr>
            <w:tcW w:w="5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должность</w:t>
            </w:r>
          </w:p>
        </w:tc>
        <w:tc>
          <w:tcPr>
            <w:tcW w:w="2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Курашев К.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расшифровка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