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30be" w14:textId="5463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1195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2"/>
    <w:p>
      <w:pPr>
        <w:spacing w:after="0"/>
        <w:ind w:left="0"/>
        <w:jc w:val="both"/>
      </w:pPr>
      <w:bookmarkStart w:name="z4" w:id="3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Утратил силу постановлением Правительства РК от 14.03.2019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1195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