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f00" w14:textId="c0fa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на 2016 год по приоритетному проекту "Строительство торгово-развлекательного центра "Mega silk way" и утверждении условий выдачи разрешений на привлечение иностранной рабочей силы для реализации приоритетного проекта "Строительство торгово-развлекательного центра "Mega silk way"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 </w:t>
      </w:r>
      <w:r>
        <w:rPr>
          <w:rFonts w:ascii="Times New Roman"/>
          <w:b w:val="false"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привлечение иностранной рабочей силы на 2016 год по приоритетному проекту «Строительство торгово-развлекательного центра «Mega silk way»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«Строительство торгово-развлекательного центра «Mega silk way» (заявитель – товарищество с ограниченной ответственностью «Mega Plaza»).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2016 года № 9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Квоты на привлечение иностранной рабочей силы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 приоритетному проекту «Строительство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торгово-развлекательного центра «Mega silk way»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836"/>
        <w:gridCol w:w="3369"/>
        <w:gridCol w:w="2490"/>
        <w:gridCol w:w="2050"/>
        <w:gridCol w:w="1412"/>
        <w:gridCol w:w="1227"/>
      </w:tblGrid>
      <w:tr>
        <w:trPr>
          <w:trHeight w:val="31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 чел.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торгово-развлекательного центра «Mega silk way»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«Mega Plaza»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2016 года № 9 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«Строительство</w:t>
      </w:r>
      <w:r>
        <w:br/>
      </w:r>
      <w:r>
        <w:rPr>
          <w:rFonts w:ascii="Times New Roman"/>
          <w:b/>
          <w:i w:val="false"/>
          <w:color w:val="000000"/>
        </w:rPr>
        <w:t>
торгово-развлекательного центра «Mega silk way» (заявитель –</w:t>
      </w:r>
      <w:r>
        <w:br/>
      </w:r>
      <w:r>
        <w:rPr>
          <w:rFonts w:ascii="Times New Roman"/>
          <w:b/>
          <w:i w:val="false"/>
          <w:color w:val="000000"/>
        </w:rPr>
        <w:t>
товарищество с ограниченной ответственностью «Mega Plaza»)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государственным органом по труду;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граждан Республики Казахстан должно быть не менее 50 % списочной численности работников, относящихся ко второй категории, в товариществе с ограниченной ответственностью «Mega Plaza», генеральных подрядных и их субподрядных организациях для реализации приоритетного проекта «Строительство торгово-развлекательного центра «Mega silk way»;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 Республики Казахстан должно быть не менее 30 % списочной численности работников, относящихся к третьей, четвертой категориям, в товариществе с ограниченной ответственностью «Mega Plaza», генеральных подрядных и их субподрядных организациях для реализации приоритетного проекта «Строительство торгово-развлекательного центра «Mega silk way».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