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6443" w14:textId="1266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30 апреля 2015 года № 6 "О Национальной комиссии по модернизации"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2016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30 апреля 2015 года № 6 «О Национальной комиссии по модернизации».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30 апреля 2015 года № 6 «О Национальной комиссии</w:t>
      </w:r>
      <w:r>
        <w:br/>
      </w:r>
      <w:r>
        <w:rPr>
          <w:rFonts w:ascii="Times New Roman"/>
          <w:b/>
          <w:i w:val="false"/>
          <w:color w:val="000000"/>
        </w:rPr>
        <w:t>
по модернизации»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апреля 2015 года № 6 «О Национальной комиссии по модернизации» (САПП Республики Казахстан, 2015 г., № 20, ст. 100)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Национальной комиссии по модернизации, образованной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Бекетаева                   - заместителя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Бакытжановича         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«Донаков 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Советбекович           Президента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«Назарбаева                 - заместитель Председателя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Дарига Нурсултановна          Парламента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«Донаков                    - Министр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Советбекович          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«Назарбаева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Дарига Нурсултановна          Казахстан»;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указанной комиссии Орынбаева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