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2d2c" w14:textId="1d22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17 октября 2014 года № 1107 "Об утверждении перечня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2016 года № 20. Утратило силу постановлением Правительства Республики Казахстан от 2 июня 2022 года № 358.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2014 года № 1107 "Об утверждении перечня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Казахстан" (САПП Республики Казахстан, 2014 г., № 64, ст. 589) следующие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осуществляющих деятельность по проектированию и (или) строительству объектов международной выставки на территории Республики Казахстан, утвержденный указанным постановлением, дополнить строками, порядковые номера 8, 9, 10 и 11,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"ИНЖИНИРИНГОВАЯ КОМПАНИЯ "КАЗГИПРОНЕФТЕТРАНС"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"TURKUYAZ-YDA STROY" (ТУРКУАЗ-ИДА СТРОЙ)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"САЭС СРЕДАЗЭНЕРГОСТРОЙ"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"RONA LTD"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водится в действие со дня его подписания и подлежит официальному опубликованию.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