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966e" w14:textId="3f89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2016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2016 года № 31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2135 «Об утверждении Правил обеспечения лекарственными средствами граждан» (САПП Республики Казахстан, 2009 г., № 59, ст. 528).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2296 «Об утверждении Правил осуществления государственного контроля в области здравоохранения» (САПП Республики Казахстан, 2010 г., № 4, ст. 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2010 года № 736 «Об утверждении Правил вывоза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ситуаций» (САПП Республики Казахстан, 2010 г., № 44, ст. 397).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1225 «Об утверждении Правил и сроков проведения обучения, инструктирования и проверок знаний по вопросам безопасности и охраны труда работников» (САПП Республики Казахстан, 2011 г., № 59, ст. 836).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1458 «Об утверждении Правил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работодателя; норм выдачи работникам молока за счет средств работодателя; норм выдачи работникам лечебно-профилактического питания за счет средств работодателя» (САПП Республики Казахстан, 2012 г., № 6, ст. 115).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1459 «Об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техники» (САПП Республики Казахстан, 2012 г., № 6, ст. 116).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1464 «Об утверждении Правил оказания стационарной помощи» (САПП Республики Казахстан, 2012 г., № 6, ст. 121).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2011 года № 1472 «Об утверждении Правил оказания стационарозамещающей помощи» (САПП Республики Казахстан, 2012 г., № 6, ст. 125).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1566 «Об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объема и видов проводимых ими исследований» (САПП Республики Казахстан, 2012 г., № 8, ст. 166).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1693 «Об утверждении Правил оптовой и розничной реализации лекарственных средств, изделий медицинского назначения и медицинской техники» (САПП Республики Казахстан, 2012 г., № 16, ст. 262).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2012 года № 26 «Об утверждении Правил уничтожения лекарственных средств, изделий медицинского назначения и медицинской техники, непригодных к реализации и медицинскому применению» (САПП Республики Казахстан, 2012 г., № 22, ст. 312).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2012 года № 172 «Об утверждении норм выдачи работникам специальной одежды, специальной обуви и других средств индивидуальной защиты за счет средств работодателя» (САПП Республики Казахстан, 2012 г., № 30, ст. 401).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404 «Об утверждении перечня заболеваний, при наличии которых лицо не может усыновить ребенка, принять его под опеку или попечительство, патронат» (САПП Республики Казахстан, 2012 г., № 40, ст. 540).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711 «Об утверждении Правил ввоза и вывоза лекарственных средств, изделий медицинского назначения и медицинской техники» (САПП Республики Казахстан, 2012 г., № 54, ст. 729).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июня 2012 года № 731 «О внесении изменений и дополнений в некоторые решения Правительства Республики Казахстан» (САПП Республики Казахстан, 2012 г., № 55, ст. 745).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2012 года № 1401 «О внесении изменения в постановление Правительства Республики Казахстан от 5 декабря 2011 года № 1458 «Об утверждении Правил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работодателя; норм выдачи работникам молока за счет средств работодателя; норм выдачи работникам лечебно-профилактического питания за счет средств работодателя» (САПП Республики Казахстан, 2012 г., № 77-78, ст. 1141).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января 2013 года № 15 «О внесении изменений и признании утратившими силу некоторых решений Правительства Республики Казахстан» (САПП Республики Казахстан, 2013 г., № 11, ст. 204).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835 «О внесении изменения в постановление Правительства Республики Казахстан от 15 декабря 2009 года № 2135 «Об утверждении Правил обеспечения лекарственными средствами граждан» (САПП Республики Казахстан, 2013 г., № 49, ст. 683).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1115 «О внесении изменений и дополнений в некоторые решения Правительства Республики Казахстан» (САПП Республики Казахстан, 2013 г., № 60, ст. 827).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1297 «О внесении изменений и дополнений в некоторые решения Правительства Республики Казахстан» (САПП Республики Казахстан, 2013 г., № 68, ст. 917).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1474 «О внесении изменений и дополнений в постановление Правительства Республики Казахстан от 31 мая 2012 года № 711 «Об утверждении Правил ввоза и вывоза лекарственных средств, изделий медицинского назначения и медицинской техники» (САПП Республики Казахстан, 2013 г., № 77, ст. 1008).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