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73be" w14:textId="b917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оператора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2016 года № 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оператором информационно-коммуникационной инфраструктуры «электронного правительства» акционерное общество «Национальные информационные технологии».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70"/>
        <w:gridCol w:w="6570"/>
      </w:tblGrid>
      <w:tr>
        <w:trPr>
          <w:trHeight w:val="345" w:hRule="atLeast"/>
        </w:trPr>
        <w:tc>
          <w:tcPr>
            <w:tcW w:w="6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2016 года № 40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2010 года № 679 «Об операторе в сфере информатизации» (САПП Республики Казахстан, 2010 г., № 41, ст. 365).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8 ноября 2010 года № 1169 «О внесении изменений и дополнений в некоторые решения Правительства Республики Казахстан» (САПП Республики Казахстан, 2010 г., № 59, ст. 579).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1497 «Об операторе платежного шлюза «электронного правительства» (САПП Республики Казахстан, 2011 г., № 10-11, ст. 136).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января 2013 года № 49 «О некоторых вопросах государственной технической службы» (САПП Республики Казахстан, 2013 г., № 12, ст. 226).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1114 «О внесении изменений в постановления Правительства Республики Казахстан от 24 ноября 2004 года № 1232 «Вопросы Министерства транспорта и коммуникаций Республики Казахстан» и от 1 июля 2010 года № 679 «Об операторе в сфере информатизации» (САПП Республики Казахстан, 2013 г., № 60, ст. 826).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1719 «Об операторе единой транспортной среды государственных органов» (САПП Республики Казахстан, 2012 г., № 17, ст. 280).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