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662e" w14:textId="4626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27 марта 2014 года № 271 "Об утверждении Правил определения фиксированных тарифов"</w:t>
      </w:r>
    </w:p>
    <w:p>
      <w:pPr>
        <w:spacing w:after="0"/>
        <w:ind w:left="0"/>
        <w:jc w:val="both"/>
      </w:pPr>
      <w:r>
        <w:rPr>
          <w:rFonts w:ascii="Times New Roman"/>
          <w:b w:val="false"/>
          <w:i w:val="false"/>
          <w:color w:val="000000"/>
          <w:sz w:val="28"/>
        </w:rPr>
        <w:t>Постановление Правительства Республики Казахстан от 3 февраля 2016 года № 50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марта 2014 года № 271 «Об утверждении Правил определения фиксированных тарифов» (САПП Республики Казахстан, 2014 г., № 24, ст. 180)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определения фиксированных тарифов,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w:t>
      </w:r>
      <w:r>
        <w:rPr>
          <w:rFonts w:ascii="Times New Roman"/>
          <w:b w:val="false"/>
          <w:i w:val="false"/>
          <w:color w:val="000000"/>
          <w:sz w:val="28"/>
        </w:rPr>
        <w:t>Законом</w:t>
      </w:r>
      <w:r>
        <w:rPr>
          <w:rFonts w:ascii="Times New Roman"/>
          <w:b w:val="false"/>
          <w:i w:val="false"/>
          <w:color w:val="000000"/>
          <w:sz w:val="28"/>
        </w:rPr>
        <w:t>, централизованную покупку и продажу электрической энергии,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биогаз - метан, монооксид углерода и (или) водород, получаемые из биомассы в результате ее брожения или газификации;»;</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11</w:t>
      </w:r>
      <w:r>
        <w:rPr>
          <w:rFonts w:ascii="Times New Roman"/>
          <w:b w:val="false"/>
          <w:i w:val="false"/>
          <w:color w:val="000000"/>
          <w:sz w:val="28"/>
        </w:rPr>
        <w:t xml:space="preserve"> изложить в следущей редакции:</w:t>
      </w:r>
      <w:r>
        <w:br/>
      </w:r>
      <w:r>
        <w:rPr>
          <w:rFonts w:ascii="Times New Roman"/>
          <w:b w:val="false"/>
          <w:i w:val="false"/>
          <w:color w:val="000000"/>
          <w:sz w:val="28"/>
        </w:rPr>
        <w:t>
      «11. Фиксированные тарифы, за исключением фиксированных тарифов  для проекта солнечных электрических станций, использующих фотоэлектрические модули на основе казахстанского кремния (Kaz PV), суммарной мощностью 37 МВт для преобразования энергии солнечного излучения, индексируются один раз в год на 1 октября с учетом инфляции по формуле:»;</w:t>
      </w:r>
      <w:r>
        <w:br/>
      </w:r>
      <w:r>
        <w:rPr>
          <w:rFonts w:ascii="Times New Roman"/>
          <w:b w:val="false"/>
          <w:i w:val="false"/>
          <w:color w:val="000000"/>
          <w:sz w:val="28"/>
        </w:rPr>
        <w:t>
</w:t>
      </w:r>
      <w:r>
        <w:rPr>
          <w:rFonts w:ascii="Times New Roman"/>
          <w:b w:val="false"/>
          <w:i w:val="false"/>
          <w:color w:val="000000"/>
          <w:sz w:val="28"/>
        </w:rPr>
        <w:t>
      дополнить пунктом 11-1 следующего содержания:</w:t>
      </w:r>
      <w:r>
        <w:br/>
      </w:r>
      <w:r>
        <w:rPr>
          <w:rFonts w:ascii="Times New Roman"/>
          <w:b w:val="false"/>
          <w:i w:val="false"/>
          <w:color w:val="000000"/>
          <w:sz w:val="28"/>
        </w:rPr>
        <w:t>
      «11-1. Фиксированные тарифы для проекта солнечных электрических станций, использующих фотоэлектрические модули на основе казахстанского кремния (Kaz PV), суммарной мощностью 37 МВт для преобразования энергии солнечного излучения, индексируются один раз в год на 1 октября с учетом инфляции по формуле:</w:t>
      </w:r>
    </w:p>
    <w:bookmarkEnd w:id="0"/>
    <w:bookmarkStart w:name="z8" w:id="1"/>
    <w:p>
      <w:pPr>
        <w:spacing w:after="0"/>
        <w:ind w:left="0"/>
        <w:jc w:val="both"/>
      </w:pPr>
      <w:r>
        <w:rPr>
          <w:rFonts w:ascii="Times New Roman"/>
          <w:b w:val="false"/>
          <w:i w:val="false"/>
          <w:color w:val="000000"/>
          <w:sz w:val="28"/>
        </w:rPr>
        <w:t>                     </w:t>
      </w:r>
      <w:r>
        <w:drawing>
          <wp:inline distT="0" distB="0" distL="0" distR="0">
            <wp:extent cx="2374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330200"/>
                    </a:xfrm>
                    <a:prstGeom prst="rect">
                      <a:avLst/>
                    </a:prstGeom>
                  </pic:spPr>
                </pic:pic>
              </a:graphicData>
            </a:graphic>
          </wp:inline>
        </w:drawing>
      </w:r>
      <w:r>
        <w:rPr>
          <w:rFonts w:ascii="Times New Roman"/>
          <w:b w:val="false"/>
          <w:i w:val="false"/>
          <w:color w:val="000000"/>
          <w:sz w:val="28"/>
        </w:rPr>
        <w:t>, где</w:t>
      </w:r>
      <w:r>
        <w:br/>
      </w:r>
      <w:r>
        <w:rPr>
          <w:rFonts w:ascii="Times New Roman"/>
          <w:b w:val="false"/>
          <w:i w:val="false"/>
          <w:color w:val="000000"/>
          <w:sz w:val="28"/>
        </w:rPr>
        <w:t>
      Тt + 1 – проиндексированный фиксированный тариф, рассчитанный по вышеуказанной формуле, округляемый до целых тиынов в сторону  уменьшения;</w:t>
      </w:r>
      <w:r>
        <w:br/>
      </w:r>
      <w:r>
        <w:rPr>
          <w:rFonts w:ascii="Times New Roman"/>
          <w:b w:val="false"/>
          <w:i w:val="false"/>
          <w:color w:val="000000"/>
          <w:sz w:val="28"/>
        </w:rPr>
        <w:t>
      Tt – действующий фиксированный тариф, утвержденный Правительством Республики Казахстан, с учетом ранее проведенной индексации, если такая индексация ранее проводилась;</w:t>
      </w:r>
      <w:r>
        <w:br/>
      </w:r>
      <w:r>
        <w:rPr>
          <w:rFonts w:ascii="Times New Roman"/>
          <w:b w:val="false"/>
          <w:i w:val="false"/>
          <w:color w:val="000000"/>
          <w:sz w:val="28"/>
        </w:rPr>
        <w:t>
      ИПЦ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r>
        <w:br/>
      </w:r>
      <w:r>
        <w:rPr>
          <w:rFonts w:ascii="Times New Roman"/>
          <w:b w:val="false"/>
          <w:i w:val="false"/>
          <w:color w:val="000000"/>
          <w:sz w:val="28"/>
        </w:rPr>
        <w:t>
      дополнить пунктом 13-1 следующего содержания:</w:t>
      </w:r>
      <w:r>
        <w:br/>
      </w:r>
      <w:r>
        <w:rPr>
          <w:rFonts w:ascii="Times New Roman"/>
          <w:b w:val="false"/>
          <w:i w:val="false"/>
          <w:color w:val="000000"/>
          <w:sz w:val="28"/>
        </w:rPr>
        <w:t>
      «13-1. Первое применение индексации фиксированного тарифа производится не ранее одного календарного года после начала поставки электроэнергии от возобновляемых источников энергии в расчетно-финансовый центр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Проиндексированные фиксированные тарифы подлежат применению расчетно-финансовым центром два раза в год: с 1 июля – для объектов возобновляемых источников энергии, которые начали поставку электроэнергии в расчетно-финансовый центр в период с января по июнь, и с 1 января – для объектов возобновляемых источников энергии, которые начали поставку электроэнергии в расчетно-финансовый центр в период с июля по декабрь.»;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