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5eb9" w14:textId="d825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23 июля 2013 года № 734 "Об утверждении Правил выдачи пропусков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2016 года № 51. Утратило силу постановлением Правительства Республики Казахстан от 14 октября 2020 года № 663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14.10.2020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2013 года № 734 "Об утверждении Правил выдачи пропусков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Казахстан" (САПП Республики Казахстан, 2013 г., № 42, ст. 622) следующие изменение и дополнение: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пропусков на въезд в пограничную зону иностранцам и лицам без гражданства,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въезжающим с целью работы – на основании ходатайства работодателя при наличии разрешения на привлечение иностранной рабочей силы, полученного согласно действующему законодательству, а для граждан государств-членов Евразийского экономического союза (далее государства-члены) и членов их семей на основании трудового или гражданско-правового договора, заключенного трудящимся государства-члена с работодателем или заказчиком работ (услуг);";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пятой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въезде с целью осуществления трудовой деятельности пропуск выдается на срок действия разрешения, а для граждан государств-членов и членов их семей на срок действия трудового или гражданско-правового договора, заключенного трудящимся государства-члена с работодателем или заказчиком работ (услуг).".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