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e370" w14:textId="302e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"Научно-исследовательский центр новых технологий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2016 года №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учреждение "Научно-исследовательский центр новых технологий Республики Казахстан" (далее – учреждение).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учреждения осуществляется за счет и в пределах средств, предусмотренных в республиканском бюджете Агентству Республики Казахстан по финансовому мониторингу.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26.02.2021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