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e8ed" w14:textId="d3ce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контрактов на совмещенную разведку и 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2016 года № 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Закона Республики Казахстан от 24 июня 2010 года «О недрах и недропользовании»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энергетики Республики Казахстан в установленном законодательством порядке заключить контракты на совмещенную разведку и добычу углеводородного сырья на участке недр Косбулак, расположенном в Мангистауской, Атырауской и Актюбинской областях, и участке недр в пределах блоков, расположенном в Мангистауской области,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2016 года № 77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6844"/>
        <w:gridCol w:w="6121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участка недр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Косбулак в пределах блоков XXVIII-20-D (частично), E (частично), F (частично), 21-A (частично), B (частично), C (частично), D (частично), E, F;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XXIX-18-F (частично), 19-A (частично), B (частично), C (частично), D (частично), E, F (частично), 20-A, B, C, D (частично), E (частично), F(частично),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XXX-18-C (частично), F (частично), 19-A, B, C (частично), D (частично), E, F (частично), 20-A (частично), C (частично), D (частично), E (частично), F (частично), 21-A (частично), B, C, D, E, F,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XXXI-19-A (частично), B, C, D (частично), E (частично), F, 20, 21, 22-A, B, C, D, E, F (частично);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XXXII-19-B (частично), C (частично), F (частично), 20-A, B, C, D (частично), E (частично), F (частично), 21-A, B (частично), C (частично), D (частично), E (частично), 22-A (частично), B (частично), C (частично)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месторождения Шагырлы-Шомышты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XXXVII-11-F (частично), 12-D (частично), F (частично), E (частично); XXXVIII-11-C (частично), 12-A (частично), B, C (частично), D (частично), E (частично), F, 13-A (частично), B (частично), C (частично), D, E, F, 14-A (частично), D (частично), E (частично);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XXXIX-12-B (частично), C (частично), E (частично), F (частично), 13-A (частично), B, C, D (частично), E (частично), F, 14-A, B (частично), C (частично), D (частично), E (частично);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XL-13-B (частично), C, D (частично), E (частично), F (частично), 14-A (частично), D (частично);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XLI-13-C (частично)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