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ee0f" w14:textId="54ae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80. Утратило силу постановлением Правительства Республики Казахстан от 1 сентября 2023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10-3)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80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определение юридического лица,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функции администратора системы гарантирования</w:t>
      </w:r>
      <w:r>
        <w:br/>
      </w:r>
      <w:r>
        <w:rPr>
          <w:rFonts w:ascii="Times New Roman"/>
          <w:b/>
          <w:i w:val="false"/>
          <w:color w:val="000000"/>
        </w:rPr>
        <w:t>прав граждан Республики Казахстан в сфере выездного туризма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конкурса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Правила), разработаны в соответствии с подпунктом 10-3)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центральный исполнительный орган, осуществляющий функции государственного управления в области туристской деятельности;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администратор системы гарантирования прав граждан Республики Казахстан в сфере выездного туризма – юридическое лицо, определенное Правительством Республики Казахстан, единственным видом деятельности которого является осуществление функций администратора </w:t>
      </w:r>
      <w:r>
        <w:rPr>
          <w:rFonts w:ascii="Times New Roman"/>
          <w:b w:val="false"/>
          <w:i w:val="false"/>
          <w:color w:val="000000"/>
          <w:sz w:val="28"/>
        </w:rPr>
        <w:t>системы гарантирования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граждан Республики Казахстан в сфере выездного туризма.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конкурса на определение юридического</w:t>
      </w:r>
      <w:r>
        <w:br/>
      </w:r>
      <w:r>
        <w:rPr>
          <w:rFonts w:ascii="Times New Roman"/>
          <w:b/>
          <w:i w:val="false"/>
          <w:color w:val="000000"/>
        </w:rPr>
        <w:t>лица, осуществляющего функции администратора системы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прав граждан Республики Казахстан в сфере</w:t>
      </w:r>
      <w:r>
        <w:br/>
      </w:r>
      <w:r>
        <w:rPr>
          <w:rFonts w:ascii="Times New Roman"/>
          <w:b/>
          <w:i w:val="false"/>
          <w:color w:val="000000"/>
        </w:rPr>
        <w:t>выездного туризма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конкурс), проводится уполномоченным органом.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конкурса уполномоченный орган образует комиссию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 (далее – комиссия). Состав и Положение комиссии утверждаются уполномоченным органом.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настоящими Правилами.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сообщение о проведении конкурса публикуется на интернет-ресурсе уполномоченного органа и республиканском периодическом печатном издании не позднее, чем за двадцать календарных дней до проведения конкурса. Сообщение о проведении конкурса содержит следующие сведения: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уполномоченного органа и местонахождение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получения подробной информации о проведении конкурса (контактные телефоны, интернет-ресурс, е-mail);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и срок приема заявлений на участие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дата, время и место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документов, предоставляемых для участия в конкурсе,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требования к содержанию конкурсного предложения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участия в конкурсе представляются следующие документы: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участие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конкурсное предложение, соответствующее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справки либо свидетельства* о государственной регистрации (перерегистрации)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устава юридического лица. В случае, если юридическое лицо осуществляет деятельность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порядке, то нотариально засвидетельствованная копия заявления о государственной регистрации.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Несоответствие представленных для участия в конкурсе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является основанием для их возврата.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Конкурсное предложение содержит: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указание на организационно-правовую форму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учредителе(ях) юридического лица (с приложением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стаж работы в отрасли туризма; копии документа, подтверждающего членство в объединении юридических лиц в отрасли туризма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руководителе юридического лица (с приложением копии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стаж работы в туроператорской и/или турагентской деятельности; копии диплома о туристском образовании и копии диплома, сертификата, официального сертификата о сдаче экзамена по иностранному языку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штатное расписание с должностными обязанностями сотрудников (с приложением копий документов, подтверждающих стаж работы сотрудников в туроператорской и/или турагентской деятельности, а также владения иностранными языками (копии диплома, сертификата, официального сертификата о сдаче экзамена по иностранному языку); копии сертификата о прохождении стажировки в иностранной организации сферы туристской деятельности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планируемую смету расходов юридического лица.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Конкурсное предложение представляется в конверте в прошитом виде с пронумерованными страницами и заверенное печатью юридического лица.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конкурсного предложения не допускаются исправления.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Допускается отзыв поданного заявления на участие в конкурсе до истечения срока, указанного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представитель юридического лица присутствует при вскрытии конвертов с конкурсными предложениями при предоставлении доверенности.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Победитель конкурса устанавливается комиссией путем присвоения баллов с учетом следующих критериев: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учредителе(ях) юридического лица со стажем работы в отрасли туризма не менее 3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(три) до 5 (пять) лет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(пять) до 7 (семь) лет –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(семь) до 10 (десять) лет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(десять) и свыше лет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1 балл присваивается в случае, если учредитель является членом объединений юридических лиц в отрасли туризма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стажа работы руководителя юридического лица в туроператорской и/или турагентской деятельности не менее 3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(три) до 5 (пять) лет – 1 балл;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(пять) до 7 (семь) лет –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(семь) до 10 (десять) лет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 (десять) и свыше лет – 4 балла;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в случае наличия у руководителя юридического лица туристского образования (1 балл) и знания иностранного(ых) языков (1 балл);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штате работников со стажем работы в туроператорской и/или турагентской деятельности, со знанием иностранных языков (1 балл);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в случае наличия в штате сотрудников: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стажем работы в объединениях юридических лиц в отрасли туризма Республики Казахстан (1 балл);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прошедших стажировку в иностранных организациях сферы туристской деятельности (1 балл);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филиала и/или представительства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баллы присваиваются в случае наличия филиала(ов) и/или представительства(в):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Республики Казахстан (по 1 баллу за каждый филиал и/или представительство);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иностранных государств (по 1 баллу за каждый филиал и/или представительство).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Юридическое лицо, набравшее наиболее высокий суммарный балл, признается победителем. При равных суммарных баллах у двух и более юридических лиц победителем признается юридическое лицо, набравшее наибольшее количество голосов членов комиссии. В случае равенства голосов, голос председателя комиссии считается решающим.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Несоответствие содержания конкурсного предложения юридического лица условиям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является основанием для отклонения заявления на участие в конкурсе. Юридическое лицо письменно уведомляется об отклонении его заявления на участие в конкурсе.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Датой проведения конкурса определяется первый рабочий день, следующий за днем завершения приема заявлений на участие в конкурсе.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позднее 3 (три) рабочих дней, следующих за днем проведения конкурса, составляется протокол об итогах проведения конкурса, подписываемый председателем, секретарем и членами комиссии.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Копии протокола об итогах проведения конкурса направляются участникам конкурса либо их уполномоченным представителям не позднее трех рабочих дней со дня его подписания.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Текст подписанного протокола об итогах проведения конкурса публикуется на интернет-ресурсе уполномоченного органа.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10 (десять) рабочих дней объявляет о проведении повторного конкурса в порядке, установленном Правилами, в случаях: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заявлений на участие в конкурсе или их отклонения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менее двух заявлений на участие в конкурсе;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отказа победителя конкурса от осуществления функции администратора системы гарантирования прав граждан Республики Казахстан в сфере выездного туризма.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может быть обжаловано в уполномоченный орган, а также в судебном порядке в соответствии с действующим законодательством Республики Казахстан.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определение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функции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гарантирования прав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выездного туризма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кого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участие в конкурсе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допустить к участию в конкурсе на определение юридического лица, осуществляющего функции администратора системы гарантирования прав граждан Республики Казахстан в сфере выездного туризма,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туристской деятельности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заявлению прилагаю: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      (должность, 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