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54ae" w14:textId="ff45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региональной квоты приема оралманов и переселенцев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2016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22 июля 2011 года «О миграции населения»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региональную квоту приема оралманов на 2016 год в количестве 1259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региональную квоту приема переселенцев на 2016 год в количестве 463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и социального развития Республики Казахстан к 1 августа 2016 года и 1 февраля 2017 года представлять в Правительство Республики Казахстан отчет о выполнении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