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18e5" w14:textId="5a31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аппаратно-программных комплексов центров оперативного управления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2016 года № 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«Об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из республиканской собственности с баланса государственного учреждения «Министерство внутренних дел Республики Казахстан» в коммунальную собственность Акмолинской, Актюбинской, Восточно-Казахстанской и Костанайской областей аппаратно-программные комплексы центров оперативного управления для департаментов внутренних дел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внутренних дел Республики Казахстан и акиматами Акмолинской, Актюбинской, Восточно-Казахстанской и Костанайской областей в установленном законодательством Республики Казахстан порядке осуществить необходимые организационные мероприятия по приему-передаче аппаратно-программных комплексов центров оперативного управления,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февраля 2016 года № 92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аппаратно-программных комплексов центров оперативного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управления, передаваемых в коммунальную собственность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2341"/>
        <w:gridCol w:w="1725"/>
        <w:gridCol w:w="5953"/>
        <w:gridCol w:w="3517"/>
      </w:tblGrid>
      <w:tr>
        <w:trPr>
          <w:trHeight w:val="111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запуска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</w:t>
            </w:r>
          </w:p>
        </w:tc>
      </w:tr>
      <w:tr>
        <w:trPr>
          <w:trHeight w:val="315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Аппаратно-программные комплексы центров оперативного управления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Департамент внутренних дел Акмолинской области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 Департамент внутренних дел Актюбинской области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Департамент внутренних дел Восточно-Казахстанской области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96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 Департамент внутренних дел Костанайской области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