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f60c" w14:textId="82af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согласии принять здание с прилегающим земельным участком из частной собственности в республиканскую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2016 года №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«Об утверждении Правил приобретения государством прав на имущество по договору дарения»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акционерного общества «Железнодорожные госпитали медицины катастроф» о передаче в республиканскую собственность здания общей площадью 1178,2 квадратных метра с прилегающим земельным участком общей площадью 0,0933 гектар, расположенного по адресу: город Алматы, Алмалинский район, улица Амангельды, дом 73, балансовой стоимостью 78504565,41 тенге (семьдесят восемь миллионов пятьсот четыре тысячи пятьсот шестьдесят пять тенге сорок один тиын) по договору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осуществить необходимые мероприятия, вытекающие из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