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329d" w14:textId="db93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годовых плановых назначений соответствующих бюджетных программ за счет остатков бюджетных средств 2015 года и использовании (доиспользовании) в 2016 году неиспользованных (недоиспользованных) сумм целевых трансфертов на развитие, выделенных из республиканского бюджета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2016 года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Увеличить годовые плановые назначения соответствующих бюджетных программ за счет остатков бюджетных средств республиканского бюджета 2015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«О реализации Закона Республики Казахстан «О республиканском бюджете на 2016 – 2018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7410967539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дефицит – - 727868948 тысяч тенге или 1,6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финансирование дефицита бюджета – 727868948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51"/>
        <w:gridCol w:w="751"/>
        <w:gridCol w:w="1027"/>
        <w:gridCol w:w="5218"/>
        <w:gridCol w:w="1833"/>
        <w:gridCol w:w="1834"/>
        <w:gridCol w:w="188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783732904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403881900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394550647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231449018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50166443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28626200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774"/>
        <w:gridCol w:w="897"/>
        <w:gridCol w:w="897"/>
        <w:gridCol w:w="4795"/>
        <w:gridCol w:w="1913"/>
        <w:gridCol w:w="1913"/>
        <w:gridCol w:w="196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785176340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403881900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394550647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232892454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50166443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28626200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884"/>
        <w:gridCol w:w="884"/>
        <w:gridCol w:w="884"/>
        <w:gridCol w:w="4987"/>
        <w:gridCol w:w="1946"/>
        <w:gridCol w:w="1874"/>
        <w:gridCol w:w="1754"/>
      </w:tblGrid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16028480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12805179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17562865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10410642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11135217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15530264</w:t>
            </w:r>
          </w:p>
        </w:tc>
      </w:tr>
      <w:tr>
        <w:trPr>
          <w:trHeight w:val="14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10410642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11135217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15530264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10410642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9649258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15530264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884"/>
        <w:gridCol w:w="884"/>
        <w:gridCol w:w="884"/>
        <w:gridCol w:w="4987"/>
        <w:gridCol w:w="1946"/>
        <w:gridCol w:w="1874"/>
        <w:gridCol w:w="1754"/>
      </w:tblGrid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16223331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12805179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17562865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10411957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11135217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15530264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10411957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11135217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15530264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10411957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9649258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15530264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762"/>
        <w:gridCol w:w="882"/>
        <w:gridCol w:w="882"/>
        <w:gridCol w:w="5075"/>
        <w:gridCol w:w="1943"/>
        <w:gridCol w:w="1871"/>
        <w:gridCol w:w="1751"/>
      </w:tblGrid>
      <w:tr>
        <w:trPr>
          <w:trHeight w:val="40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875901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762"/>
        <w:gridCol w:w="882"/>
        <w:gridCol w:w="882"/>
        <w:gridCol w:w="5075"/>
        <w:gridCol w:w="1943"/>
        <w:gridCol w:w="1702"/>
        <w:gridCol w:w="1920"/>
      </w:tblGrid>
      <w:tr>
        <w:trPr>
          <w:trHeight w:val="40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877216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762"/>
        <w:gridCol w:w="882"/>
        <w:gridCol w:w="882"/>
        <w:gridCol w:w="5075"/>
        <w:gridCol w:w="1943"/>
        <w:gridCol w:w="1702"/>
        <w:gridCol w:w="1920"/>
      </w:tblGrid>
      <w:tr>
        <w:trPr>
          <w:trHeight w:val="6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«Комплекса пожарного депо на 6 автомобилей II-типа для IВ, IІІА климатических подрайонов с обычными геологическими условиями на пересечении улиц с проектным названием Е357 и 227 в г. Астана»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875901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003"/>
        <w:gridCol w:w="786"/>
        <w:gridCol w:w="786"/>
        <w:gridCol w:w="5147"/>
        <w:gridCol w:w="1943"/>
        <w:gridCol w:w="1702"/>
        <w:gridCol w:w="1919"/>
      </w:tblGrid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«Строительство зданий и сооружений для государственного учреждения «Центральный региональный аэромобильный оперативно-спасательный отряд в г. Астане»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884"/>
        <w:gridCol w:w="884"/>
        <w:gridCol w:w="812"/>
        <w:gridCol w:w="5083"/>
        <w:gridCol w:w="1946"/>
        <w:gridCol w:w="1705"/>
        <w:gridCol w:w="1923"/>
      </w:tblGrid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5617838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1669962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2032601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5617838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1669962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2032601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884"/>
        <w:gridCol w:w="884"/>
        <w:gridCol w:w="812"/>
        <w:gridCol w:w="5083"/>
        <w:gridCol w:w="1946"/>
        <w:gridCol w:w="1705"/>
        <w:gridCol w:w="1923"/>
      </w:tblGrid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5811374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1669962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2032601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5811374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1669962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2032601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979"/>
        <w:gridCol w:w="786"/>
        <w:gridCol w:w="1003"/>
        <w:gridCol w:w="4930"/>
        <w:gridCol w:w="1943"/>
        <w:gridCol w:w="1702"/>
        <w:gridCol w:w="1919"/>
      </w:tblGrid>
      <w:tr>
        <w:trPr>
          <w:trHeight w:val="6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системы управления Вооруженных Сил Республики Казахстан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664"/>
        <w:gridCol w:w="905"/>
        <w:gridCol w:w="1242"/>
        <w:gridCol w:w="4873"/>
        <w:gridCol w:w="1963"/>
        <w:gridCol w:w="1699"/>
        <w:gridCol w:w="1917"/>
      </w:tblGrid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393536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393536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системы управления Вооруженных Сил Республики Казахстан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393536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884"/>
        <w:gridCol w:w="884"/>
        <w:gridCol w:w="715"/>
        <w:gridCol w:w="5011"/>
        <w:gridCol w:w="2139"/>
        <w:gridCol w:w="1705"/>
        <w:gridCol w:w="1923"/>
      </w:tblGrid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8476507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10109820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2280000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583461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2280000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2280000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884"/>
        <w:gridCol w:w="884"/>
        <w:gridCol w:w="715"/>
        <w:gridCol w:w="4987"/>
        <w:gridCol w:w="2163"/>
        <w:gridCol w:w="1705"/>
        <w:gridCol w:w="1923"/>
      </w:tblGrid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8806365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10109820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2280000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913319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2280000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2280000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882"/>
        <w:gridCol w:w="882"/>
        <w:gridCol w:w="714"/>
        <w:gridCol w:w="4978"/>
        <w:gridCol w:w="2184"/>
        <w:gridCol w:w="1702"/>
        <w:gridCol w:w="1920"/>
      </w:tblGrid>
      <w:tr>
        <w:trPr>
          <w:trHeight w:val="6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оперативного управления малых городов Республики Казахстан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2280000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85"/>
        <w:gridCol w:w="1001"/>
        <w:gridCol w:w="785"/>
        <w:gridCol w:w="4921"/>
        <w:gridCol w:w="2180"/>
        <w:gridCol w:w="1699"/>
        <w:gridCol w:w="1917"/>
      </w:tblGrid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общественного порядка, безопасности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создание объектов (комплексов) воинской части 3656 Внутренних войск МВД РК в г. Астане (авиаэскадрилья)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884"/>
        <w:gridCol w:w="884"/>
        <w:gridCol w:w="715"/>
        <w:gridCol w:w="4987"/>
        <w:gridCol w:w="1922"/>
        <w:gridCol w:w="1946"/>
        <w:gridCol w:w="1923"/>
      </w:tblGrid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учреждения ЛА-155/12 под ИК строгого режима в поселке Заречный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565137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1099"/>
        <w:gridCol w:w="786"/>
        <w:gridCol w:w="786"/>
        <w:gridCol w:w="4930"/>
        <w:gridCol w:w="1919"/>
        <w:gridCol w:w="1943"/>
        <w:gridCol w:w="1920"/>
      </w:tblGrid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служебных зданий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служебных зданий МВД Республики Казахстан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884"/>
        <w:gridCol w:w="884"/>
        <w:gridCol w:w="715"/>
        <w:gridCol w:w="4987"/>
        <w:gridCol w:w="1922"/>
        <w:gridCol w:w="1946"/>
        <w:gridCol w:w="1923"/>
      </w:tblGrid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2252823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884"/>
        <w:gridCol w:w="884"/>
        <w:gridCol w:w="715"/>
        <w:gridCol w:w="4987"/>
        <w:gridCol w:w="1922"/>
        <w:gridCol w:w="1946"/>
        <w:gridCol w:w="1923"/>
      </w:tblGrid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2988369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810"/>
        <w:gridCol w:w="810"/>
        <w:gridCol w:w="786"/>
        <w:gridCol w:w="5147"/>
        <w:gridCol w:w="1918"/>
        <w:gridCol w:w="1943"/>
        <w:gridCol w:w="1920"/>
      </w:tblGrid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многофункционального спортивного комплекса «Центр олимпийской подготовки» в г. Астане (без наружных инженерных сетей)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786"/>
        <w:gridCol w:w="786"/>
        <w:gridCol w:w="786"/>
        <w:gridCol w:w="5147"/>
        <w:gridCol w:w="1918"/>
        <w:gridCol w:w="1943"/>
        <w:gridCol w:w="1920"/>
      </w:tblGrid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735546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Щучинско-Боровской курортной зоны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735546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735546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туристских маршрутов в районе озера Боровое (велосипедные, пешеходные дорожки и лыжные трассы с объектами проката и общественного питания)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735546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885"/>
        <w:gridCol w:w="885"/>
        <w:gridCol w:w="910"/>
        <w:gridCol w:w="4850"/>
        <w:gridCol w:w="1925"/>
        <w:gridCol w:w="1950"/>
        <w:gridCol w:w="1927"/>
      </w:tblGrid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7332013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8030681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8073305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6232013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8030681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8073305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6232013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8030681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8073305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 водоснабжения, гидротехнических сооружений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6232013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8030681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8073305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885"/>
        <w:gridCol w:w="885"/>
        <w:gridCol w:w="910"/>
        <w:gridCol w:w="4850"/>
        <w:gridCol w:w="1925"/>
        <w:gridCol w:w="1950"/>
        <w:gridCol w:w="1927"/>
      </w:tblGrid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7455264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8030681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8073305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6355264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8030681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8073305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6355264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8030681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8073305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 водоснабжения, гидротехнических сооружений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6355264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8030681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8073305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58"/>
        <w:gridCol w:w="858"/>
        <w:gridCol w:w="907"/>
        <w:gridCol w:w="4954"/>
        <w:gridCol w:w="1919"/>
        <w:gridCol w:w="1943"/>
        <w:gridCol w:w="1920"/>
      </w:tblGrid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1381525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58"/>
        <w:gridCol w:w="858"/>
        <w:gridCol w:w="907"/>
        <w:gridCol w:w="4954"/>
        <w:gridCol w:w="1919"/>
        <w:gridCol w:w="1943"/>
        <w:gridCol w:w="1920"/>
      </w:tblGrid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1408886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58"/>
        <w:gridCol w:w="858"/>
        <w:gridCol w:w="907"/>
        <w:gridCol w:w="4954"/>
        <w:gridCol w:w="1943"/>
        <w:gridCol w:w="1919"/>
        <w:gridCol w:w="1920"/>
      </w:tblGrid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р. Кусак Урджарского района ВКО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58"/>
        <w:gridCol w:w="858"/>
        <w:gridCol w:w="907"/>
        <w:gridCol w:w="4713"/>
        <w:gridCol w:w="1919"/>
        <w:gridCol w:w="2184"/>
        <w:gridCol w:w="1920"/>
      </w:tblGrid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р. Кусак Урджарского района ВКО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833"/>
        <w:gridCol w:w="833"/>
        <w:gridCol w:w="881"/>
        <w:gridCol w:w="4801"/>
        <w:gridCol w:w="1699"/>
        <w:gridCol w:w="2397"/>
        <w:gridCol w:w="1916"/>
      </w:tblGrid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Таласской плотины и магистрального канала «Базарбай» с внедрением систем автоматизированного учета и регулирования подачи поливной воды в Байзакском районе Жамбылской области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840198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</w:tbl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18"/>
        <w:gridCol w:w="1005"/>
        <w:gridCol w:w="981"/>
        <w:gridCol w:w="4842"/>
        <w:gridCol w:w="1632"/>
        <w:gridCol w:w="2429"/>
        <w:gridCol w:w="1923"/>
      </w:tblGrid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Кирово-Чижинского канала для межбассейновой переброски воды из Урало-Кушумской системы в р. Большой Узень в районе с. Акпатер Казталовского района ЗКО. I-этап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857"/>
        <w:gridCol w:w="857"/>
        <w:gridCol w:w="881"/>
        <w:gridCol w:w="4777"/>
        <w:gridCol w:w="1699"/>
        <w:gridCol w:w="2373"/>
        <w:gridCol w:w="1916"/>
      </w:tblGrid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34"/>
        <w:gridCol w:w="834"/>
        <w:gridCol w:w="882"/>
        <w:gridCol w:w="4810"/>
        <w:gridCol w:w="1702"/>
        <w:gridCol w:w="2377"/>
        <w:gridCol w:w="1920"/>
      </w:tblGrid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34665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58"/>
        <w:gridCol w:w="858"/>
        <w:gridCol w:w="883"/>
        <w:gridCol w:w="4762"/>
        <w:gridCol w:w="1702"/>
        <w:gridCol w:w="2376"/>
        <w:gridCol w:w="1920"/>
      </w:tblGrid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Пресновского группового водопровода в Северо-Казахстанской области (ІІ очередь)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</w:tbl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762"/>
        <w:gridCol w:w="979"/>
        <w:gridCol w:w="762"/>
        <w:gridCol w:w="4833"/>
        <w:gridCol w:w="1629"/>
        <w:gridCol w:w="2425"/>
        <w:gridCol w:w="1920"/>
      </w:tblGrid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Соколовского группового водопровода в Северо-Казахстанской области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34"/>
        <w:gridCol w:w="834"/>
        <w:gridCol w:w="882"/>
        <w:gridCol w:w="4810"/>
        <w:gridCol w:w="1702"/>
        <w:gridCol w:w="2377"/>
        <w:gridCol w:w="1920"/>
      </w:tblGrid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695218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1631575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1825108</w:t>
            </w:r>
          </w:p>
        </w:tc>
      </w:tr>
    </w:tbl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34"/>
        <w:gridCol w:w="834"/>
        <w:gridCol w:w="882"/>
        <w:gridCol w:w="4810"/>
        <w:gridCol w:w="1702"/>
        <w:gridCol w:w="2377"/>
        <w:gridCol w:w="1920"/>
      </w:tblGrid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748768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1631575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1825108</w:t>
            </w:r>
          </w:p>
        </w:tc>
      </w:tr>
    </w:tbl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857"/>
        <w:gridCol w:w="857"/>
        <w:gridCol w:w="881"/>
        <w:gridCol w:w="4779"/>
        <w:gridCol w:w="1650"/>
        <w:gridCol w:w="2420"/>
        <w:gridCol w:w="1916"/>
      </w:tblGrid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БКМК с ПК0+0 по ПК957+00 с распределителями Р-1, Р-3 и Р-15 в Ташкентской области и Сарыагашском и Казыгуртском районах ЮКО (1-я очередь)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857"/>
        <w:gridCol w:w="857"/>
        <w:gridCol w:w="881"/>
        <w:gridCol w:w="4779"/>
        <w:gridCol w:w="1650"/>
        <w:gridCol w:w="2420"/>
        <w:gridCol w:w="1916"/>
      </w:tblGrid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БКМК с ПК0+0 по ПК957+00 с распределителями Р-1, Р-3 и Р-15 в Ташкентской области и Сарыагашском и Казыгуртском районах ЮКО (1-я очередь)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857"/>
        <w:gridCol w:w="857"/>
        <w:gridCol w:w="881"/>
        <w:gridCol w:w="4779"/>
        <w:gridCol w:w="1650"/>
        <w:gridCol w:w="2420"/>
        <w:gridCol w:w="1916"/>
      </w:tblGrid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БКМК с ПК0+0 по ПК957+00 с распределителями Р-1, Р-3 и Р-15 в Ташкентской области и Сарыагашском и Казыгуртском районах ЮКО (1-я очередь)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92"/>
        <w:gridCol w:w="885"/>
        <w:gridCol w:w="692"/>
        <w:gridCol w:w="6349"/>
        <w:gridCol w:w="1635"/>
        <w:gridCol w:w="1394"/>
        <w:gridCol w:w="1709"/>
      </w:tblGrid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сооружений гидроузлов Караспанский, Шаульдерский, Бугуньское водохранилище в Южно-Казахстанской области с внедрением системы автоматизации водоучета по р. Арысь до сброса р. Сырдарья (І очередь)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гидротехнических сооружений на Арнасайской плотине Шардаринского водохранилища в Шардаринском районе ЮКО (вторая очередь)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гидротехнических сооружений на Арнасайской плотине Шардаринского водохранилища в Шардаринском районе ЮКО (III очередь)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884"/>
        <w:gridCol w:w="884"/>
        <w:gridCol w:w="498"/>
        <w:gridCol w:w="6266"/>
        <w:gridCol w:w="1463"/>
        <w:gridCol w:w="1464"/>
        <w:gridCol w:w="1754"/>
      </w:tblGrid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884"/>
        <w:gridCol w:w="884"/>
        <w:gridCol w:w="498"/>
        <w:gridCol w:w="6266"/>
        <w:gridCol w:w="1463"/>
        <w:gridCol w:w="1464"/>
        <w:gridCol w:w="1754"/>
      </w:tblGrid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918271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918271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918271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918271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58"/>
        <w:gridCol w:w="858"/>
        <w:gridCol w:w="714"/>
        <w:gridCol w:w="6255"/>
        <w:gridCol w:w="1461"/>
        <w:gridCol w:w="1461"/>
        <w:gridCol w:w="1752"/>
      </w:tblGrid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Стоянка хранения спецтехники конноспортивного комплекса «Алтын Тулпар», расположенная в ж.м. Мичурино, район дома № 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Конюшня на 24 конемест с выгульной площадкой, расположенная в ж.м. Мичурино, район дома № 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58"/>
        <w:gridCol w:w="858"/>
        <w:gridCol w:w="714"/>
        <w:gridCol w:w="6255"/>
        <w:gridCol w:w="1461"/>
        <w:gridCol w:w="1461"/>
        <w:gridCol w:w="1752"/>
      </w:tblGrid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Стоянка хранения спецтехники конноспортивного комплекса «Алтын Тулпар», расположенная в ж.м. Мичурино, район дома № 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Конюшня на 24 конемест с выгульной площадкой, расположенная в ж.м. Мичурино, район дома № 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срок до 1 марта 2016 года произвести возврат в Национальный фонд Республики Казахстан части неиспользованных средств, привлеченных из Национального фонда Республики Казахстан в республиканский бюджет в виде целевого трансферта.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в 2016 финансовом году использовать (доиспользовать) неиспользованные (недоиспользованные) суммы целевых трансфертов на развитие, выделенных из республиканского бюджета в 2015 году, с соблюдением их целевого назначения за счет остатков бюджетных средств местных бюджетов на начало финансового года на сумму неоплаченной части зарегистрированных обязательств прошедшего финансового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2016 года.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2016 года № 100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Увеличение годовых плановых назначений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соответствующих бюджетных программ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остатков бюджетных средств республиканского бюджета 2015 года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7939"/>
        <w:gridCol w:w="2671"/>
      </w:tblGrid>
      <w:tr>
        <w:trPr>
          <w:trHeight w:val="12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ПРГ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4 424 133
</w:t>
            </w:r>
          </w:p>
        </w:tc>
      </w:tr>
      <w:tr>
        <w:trPr>
          <w:trHeight w:val="4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18 449
</w:t>
            </w:r>
          </w:p>
        </w:tc>
      </w:tr>
      <w:tr>
        <w:trPr>
          <w:trHeight w:val="6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18 449
</w:t>
            </w:r>
          </w:p>
        </w:tc>
      </w:tr>
      <w:tr>
        <w:trPr>
          <w:trHeight w:val="61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области здравоохранения и социального развития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18 449</w:t>
            </w:r>
          </w:p>
        </w:tc>
      </w:tr>
      <w:tr>
        <w:trPr>
          <w:trHeight w:val="4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194 851
</w:t>
            </w:r>
          </w:p>
        </w:tc>
      </w:tr>
      <w:tr>
        <w:trPr>
          <w:trHeight w:val="57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1 315
</w:t>
            </w:r>
          </w:p>
        </w:tc>
      </w:tr>
      <w:tr>
        <w:trPr>
          <w:trHeight w:val="94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</w:p>
        </w:tc>
      </w:tr>
      <w:tr>
        <w:trPr>
          <w:trHeight w:val="60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193 536
</w:t>
            </w:r>
          </w:p>
        </w:tc>
      </w:tr>
      <w:tr>
        <w:trPr>
          <w:trHeight w:val="7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193 536</w:t>
            </w:r>
          </w:p>
        </w:tc>
      </w:tr>
      <w:tr>
        <w:trPr>
          <w:trHeight w:val="64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3 077 024
</w:t>
            </w:r>
          </w:p>
        </w:tc>
      </w:tr>
      <w:tr>
        <w:trPr>
          <w:trHeight w:val="5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3 077 024
</w:t>
            </w:r>
          </w:p>
        </w:tc>
      </w:tr>
      <w:tr>
        <w:trPr>
          <w:trHeight w:val="7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2 763 774</w:t>
            </w:r>
          </w:p>
        </w:tc>
      </w:tr>
      <w:tr>
        <w:trPr>
          <w:trHeight w:val="60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313 250</w:t>
            </w:r>
          </w:p>
        </w:tc>
      </w:tr>
      <w:tr>
        <w:trPr>
          <w:trHeight w:val="54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214 955
</w:t>
            </w:r>
          </w:p>
        </w:tc>
      </w:tr>
      <w:tr>
        <w:trPr>
          <w:trHeight w:val="61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214 955
</w:t>
            </w:r>
          </w:p>
        </w:tc>
      </w:tr>
      <w:tr>
        <w:trPr>
          <w:trHeight w:val="11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населения медицинской помощью, за исключением направлений, финансируемых в рамках Единой национальной системы здравоохранения, и развитие инфраструктуры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214 955</w:t>
            </w:r>
          </w:p>
        </w:tc>
      </w:tr>
      <w:tr>
        <w:trPr>
          <w:trHeight w:val="60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735 546
</w:t>
            </w:r>
          </w:p>
        </w:tc>
      </w:tr>
      <w:tr>
        <w:trPr>
          <w:trHeight w:val="61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735 546
</w:t>
            </w:r>
          </w:p>
        </w:tc>
      </w:tr>
      <w:tr>
        <w:trPr>
          <w:trHeight w:val="7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Щучинско - Боровской курортной зоны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735 546</w:t>
            </w:r>
          </w:p>
        </w:tc>
      </w:tr>
      <w:tr>
        <w:trPr>
          <w:trHeight w:val="12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123 251
</w:t>
            </w:r>
          </w:p>
        </w:tc>
      </w:tr>
      <w:tr>
        <w:trPr>
          <w:trHeight w:val="6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123 251
</w:t>
            </w:r>
          </w:p>
        </w:tc>
      </w:tr>
      <w:tr>
        <w:trPr>
          <w:trHeight w:val="4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123 251</w:t>
            </w:r>
          </w:p>
        </w:tc>
      </w:tr>
      <w:tr>
        <w:trPr>
          <w:trHeight w:val="4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59 930
</w:t>
            </w:r>
          </w:p>
        </w:tc>
      </w:tr>
      <w:tr>
        <w:trPr>
          <w:trHeight w:val="60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59 930
</w:t>
            </w:r>
          </w:p>
        </w:tc>
      </w:tr>
      <w:tr>
        <w:trPr>
          <w:trHeight w:val="8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59 930</w:t>
            </w:r>
          </w:p>
        </w:tc>
      </w:tr>
      <w:tr>
        <w:trPr>
          <w:trHeight w:val="60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
</w:t>
            </w:r>
          </w:p>
        </w:tc>
      </w:tr>
      <w:tr>
        <w:trPr>
          <w:trHeight w:val="4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
</w:t>
            </w:r>
          </w:p>
        </w:tc>
      </w:tr>
      <w:tr>
        <w:trPr>
          <w:trHeight w:val="87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части средств, привлеченных из Национального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Республики Казахстан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</w:tbl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2016 года № 100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Об использовании (доиспользовании) в 2016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неиспользованных (недоиспользованных) сумм целевых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развитие, выделенных из республиканского бюджета в 2015 году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81"/>
        <w:gridCol w:w="738"/>
        <w:gridCol w:w="9575"/>
        <w:gridCol w:w="2317"/>
      </w:tblGrid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ПРГ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ППРГ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разрешенная к использованию (доиспользованию) в 2016 году, тыс. тенге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3 090 980,0
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60 454,6
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60 454,6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водности поверхностных водных ресурсов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60 454,6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60 454,6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Возрождение русла р.Усолка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60 454,6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59 944,3
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26 770,7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детских дошкольных организаций за счет средств республиканского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26 770,7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26 770,7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микрорайоне Уркер в городе Астана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26 770,7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33 173,6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 за счет средств республиканского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33 173,6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20 239,3
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с государственным языком обучения на 1000 мест в 19 жилом районе г.Усть-Каменогорск Восточно-Казахстанской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20 239,3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12 934,3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общеобразовательной школы на 320 мест с.Курминское Абайского района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12 934,3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346 713,5
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населения медицинской помощью, за исключением направлений, финансируемых в рамках Единой национальной системы здравоохранения, и развитие инфраструктуры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335 787,0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строительство,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335 787,0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38 151,3
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больницы на 70 мест, совмещенной с поликлиникой в городе Державинске Жаркаинского района Акмолинской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38 151,3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297 635,7
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областной многопрофильной детской больницы на 200 коек в городе Караганде Карагандинской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297 635,7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10 926,5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10 926,5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на 50 посещений в смену с.Кабанбай Батыра Целиноградского района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10 926,5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131 879,9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366,1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автономного газоснабжения аула Жибек жолы Аршалинского района Акмолинской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366,1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тепло-электроэнергетики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131 513,8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теплоэнергетической системы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131 513,8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80,0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села Талапкер Целиноградского района Акмолинской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124 633,9
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центральной котельной с переводом на мини - ТЭЦ в г. Жанаозен Мангистауской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124 633,9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6 799,9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отопительной котельной в г. Аксу Павлодарской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6 799,9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120 296,9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организация содержания направленная на улучшение качества автомобильных дорог общего пользования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30 994,3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30 994,3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30 994,3
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ул. Московская от улицы Потанина до проспекта Республики в г. Астане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23 129,8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к школе № 67 южнее улицы С. Сейфуллина западнее улицы Ш. Бейсековой до пр. Н. Тлендиева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7 864,5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привлечения инвестиций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89 302,6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89 302,6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89 302,6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специальной экономической зоны «Павлодар»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89 302,6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2 371 690,8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моногородах и регионах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122 801,0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реализацию бюджетных инвестиционных проектов в моногородах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100 477,6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100 477,6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нового золоотвала АО Шахтинская ТЭЦ (корректировка)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100 477,6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22 323,4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22 072,6
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 35/10 кВ и ЛЭП-35 кВ в новом жилом массиве «Жайсан» г. Шу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22 072,6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250,8
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модернизации существующих технологических схем очистных сооружений канализации в г. Петропавловске Северо-Казахстанской области - 4 этап реконструкции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жилищного хозяйства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442 951,5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162 913,4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14 979,9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14 979,9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Многоэтажный жилой дом по ул. Мирошниченко в районе школы № 19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14 979,9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147 933,5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9 815,7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12-квартирных жилых домов в г. Каркаралинск по ул. Аубакирова, 135 «а» и 135 «б» (привязка)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2 168,4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3-х этажных 24-х квартирных арендных жилых домов в количестве 2-х единиц на строительной площадке микрорайон «Горняк» г. Сарани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7 647,3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138 117,8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трех 60 квартирных арендных жилых домов в поселке Титова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138 117,8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 за счет средств республиканского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58 932,5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31 817,6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Инженерно-коммуникационные сети под ИЖС в с. Междуреченское Илийского района Алматинской области (3 очередь)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31 817,6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27 114,9
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застройки квартала (группы) жилых домов позиций 38, 39, 39/1 в 19 жилом районе г. Усть-Каменогорска Восточно-Казахстанской области (разделы генеральный план и инженерные сети)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18 180,9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к двум жилым домам в 19 жилом районе г. Усть-Каменогорска Восточно-Казахстанской области (позиций 56, 57)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8 934,0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 за счет целевого трансферта из Национального фонда Республики Казахстан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221 105,6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21 702,6
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наружных сетей и благоустройство территорий к 2-м 75-ти квартирным жилым домам по ул. Магнитная и Школьная в г. Щучинске Бурабайского района Акмолинской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21 702,6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20 216,0
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к жилому комплексу АО «ИО «КИК» в микрорайоне «Нур-Актобе» г.Актобе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20 216,0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102 006,5
</w:t>
            </w:r>
          </w:p>
        </w:tc>
      </w:tr>
      <w:tr>
        <w:trPr>
          <w:trHeight w:val="14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многоэтажных жилых домов с инженерными сетями в 19 жилом районе города Усть-Каменогорска Восточно-Казахстанской области (поз. 51, 53, 54, 54/1, 58, 58/1, 58/2 по генплану города). Строительство комплекса многоэтажных жилых домов с инженерными сетями в 19 жилом районе города Усть-Каменогорска Восточно-Казахстанской области (поз. 51/1, 59, 61, 61/1, 62 по генплану города). Инженерные сети и благоустройство к жилым домам поз. 58, 59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75 327,0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многоэтажных жилых домов с инженерными сетями в 19 жилом районе г. Усть-Каменогорска ВКО (поз. 51/1, 59, 61, 61/1, 62 по генеральному плану города). Инженерные сети и благоустройство к жилому дому поз. 61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21 889,7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жилого дома с инженерными сетями в 19 жилом районе города Усть-Каменогорск Восточно-Казахстанской области (поз. 31а по генплану города). Инженерные сети и благоустройство к жилому дому поз. 31а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4 789,8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6 755,6
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к группе многоэтажных жилых домов в районе школы № 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6 755,6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2 462,1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Наружные сети и благоустройство 9-ти этажного 2-х подъездного жилого дома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Гагарина-Ворушина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2 462,1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67 962,8
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Многоквартирные жилые комплексы в районе пересечения улиц с проектными наименованиями № 23-31, 23-16, 23-17, 23-30, А98 в г. Астане. II этап. Инженерные сети и благоустройство. Лот Б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67 962,8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341 748,7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62 978,3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11 602,3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поселка Бестобе Акмолинской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11 602,3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32 856,0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г. Зыряновска ВКО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32 856,0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10 726,7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сетей и очистных сооружений г. Жанатас Сарысуского района Жамбылской области. Сети канализации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водоводов от насосной станции на ул. Песчаная по улицам Амангельды и 2-му пер. Муканова до пр. Абая в г.Тараз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8 191,3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водовода диаметром 700 мм по ул. Октябрьская от колодца № 19 до ул. Сыпатай батыра, ДК «Кожевник» в г.Тараз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1 502,4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7 793,3
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насосного оборудования воздуходувной насосной станции канализационных городских очистных сооружений с применением регулируемых частотных приводов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7 793,3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226 737,8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19 614,3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Баканас Балхашского района Алматинской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18 999,2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Акши Енбекшиказахского района Алматинской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65 884,6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п. Белоусовка Глубоковского района Восточно-Казахстанской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65 884,6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140 907,5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водопровода в селе Федоровка Федоровского района Костанайской области, 2-очередь. Корректировка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140 907,5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331,4
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сетей, водоводов и отводов сельских населенных пунктов, подключенных к Булаевскому групповому водопроводу с. Бастомар района М. Жумабаева Северо-Казахстанской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сетей, водоводов и отводов сельских населенных пунктов, подключенных к Булаевскому групповому водопроводу с. Конюхово района М. Жумабаева Северо-Казахстанской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295,6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сетей, водоводов и отводов сельских населенных пунктов, подключенных к Булаевскому групповому водопроводу c. Майбалык района М. Жумабаева Северо-Казахстанской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 в рамках Программы развития регионов до 2020 года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52 032,6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26 971,3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а.Акмол (3 очередь) Целиноградского района Акмолинской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26 971,3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25 061,3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 г. Сарани тепловых сетей бесканальной прокладки предизолированными трубопроводами индустриального производства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25 061,3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«Дорожная карта бизнеса 2020»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1 460 126,6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индустриальной инфраструктуры за счет средств республиканского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1 005 060,8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674,8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водоснабжения к птицефабрике «Малиновская», расположенном в Целиноградском районе Акмолинской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1 779,5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индустриальной зоны на территории Актюбинской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1 779,5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1 002 606,5
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инженерной инфраструктуры агропромышленного комплекса «Елім-ай Кокпекті» в селе Кокжаик Кокпектинского района Восточно-Казахстанской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9 943,0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внешней инфраструктуры автозавода полного цикла и технопарка по производству автокомпонентов в г. Усть-Каменогорск Восточно-Казахстанской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612 403,2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Примыкание подъездного пути ТОО «Саулет LTD» на перегоне Тургусун-Зыряновск Восточно-Казахстанской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175 000,0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к объекту «Молочно-товарная ферма на 600 голов дойного стада. ВКО, Глубоковский район, район села Солнечное»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205 260,3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индустриальной инфраструктуры за счет целевого трансферта из Национального фонда Республики Казахстан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455 065,8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212 995,8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инженерно-коммуникационной инфраструктуры к осетровому хозяйству в селе Томарлы города Атырау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89 504,9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подъездной автодороги и наружных сетей птицефабрики яичного направления на 100 (сто) тысяч голов кур-несушек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11 768,5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насосной станции, линии водопровода, моста и автодороги, расположенных по адресу: Атырауская область Махамбетский район Алмалинский сельский округ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111 722,4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230 369,0
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внешней инфраструктуры автозавода полного цикла и технопарка по производству автокомпонентов в г. Усть-Каменогорске Восточно-Казахстанской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230 369,0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11 701,0
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инженерной коммуникационной инфраструктуры к индустриальной зоне г. Шардара ЮКО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11 701,0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Акмолинской области 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4 063,0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семидесятитрехквартирного жилого дома в городе Есиль Есильского района Акмолинской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и благоустройство к сорокапятиквартирному жилому дому по ул. № 3 дом № 1 города Есиль Есильского района Акмолинской области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