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0757" w14:textId="3d50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"О гарантированном трансферте из Национального фонда Республики Казахстан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2016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«О внесении изменения в Закон Республики Казахстан «О гарантированном трансферте из Национального фонда Республики Казахстан на 2016 – 2018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О 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изменения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гарантированном трансферте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2016 – 2018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«О гарантированном трансферте из Национального фонда Республики Казахстан на 2016 – 2018 годы» (Ведомости Парламента Республики Казахстан, 2015 г., № 22-VII, ст. 164)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«2016 год – 2 880 000 000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с 1 января 2016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