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796c9" w14:textId="f7796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Закон Республики Казахстан "О республиканском бюджете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2016 года № 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Парламента Республики Казахстан проект Закона Республики Казахстан «О внесении изменений и дополнений в Закон Республики Казахстан «О республиканском бюджете на 2016 – 2018 годы».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внесении изменений и дополнений в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«О республиканском бюджете на 2016 – 2018 годы»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2015 года «О республиканском бюджете на 2016 – 2018 годы» (Ведомости Парламента Республики Казахстан, 2015 г., № 22-VII, ст. 162)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статьи 1 и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1. Утвердить республиканский бюджет на 2016 – 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7 268 407 231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3 189 806 996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159 104 528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16 383 224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3 903 112 483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7 920 789 229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112 155 814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205 246 481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93 090 667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138 148 303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140 798 303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2 650 000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- 902 686 115 тысяч тенге или 2,0 процента к валовому внутреннему продукту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902 686 115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республиканском бюджете на 2016 год поступления арендных плат за пользование Российской Федерацией комплексом «Байконур» в сумме 38 090 438 тысяч тенге и военными полигонами в сумме 7 472 520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статьи 8, 9 и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«Статья 8. Предусмотреть в республиканском бюджете на 2016 год поступления трансфертов из областных бюджетов Акмолинской, Алматинской, Актюбинской, Восточно-Казахстанской, Южно-Казахстанской областей в сумме 914 330 тысяч тенге в связи с передачей расходов, предусмотренных на осуществление образовательного процесса в организациях среднего образования для 1–11 классов в соответствии с государственными общеобязательными стандартами образования, для проведения апробации по внедрению подушевого финансирования.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9. Предусмотреть в республиканском бюджете на 2016 год размер гарантированного трансферта из Национального фонда Республики Казахстан в сумме 2 880 000 000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10. Предусмотреть в республиканском бюджете на 2016 год целевой трансферт из Национального фонда Республики Казахстан в сумме 807 500 000 тысяч тенге на цели, определенные Указом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и (или) порядок использования целевого трансферта из Национального фонда Республики Казахстан определяются на основании решения Правительства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15: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6-1), 6-2), 7-1) и 7-2)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«6-1) 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6-2) на субсидирование ставок вознаграждения по кредитам, а также лизингу технологического оборудования и сельскохозяйственной техники;»;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«7-1) на обеспечение экономической стабильности;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7-2) на обеспечение компенсации потерь местных бюджетов;»;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10)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апробирование подушевого финансирования организаций среднего образования;»;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дополнить подпунктами 29-1) и 29-2)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«29-1) на содержание штатной численности местных исполнительных органов, осуществляющих контроль за безопасной эксплуатацией опасных технических устройств объектов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29-2) на изъятие земельных участков для государственных нужд;»;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30)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«30)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 статьей 16-1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16-1. Предусмотреть в республиканском бюджете на 2016 год в рамках расходов Министерства по инвестициям и развитию Республики Казахстан средства в размере 20 900 000 тысяч тенге для перечисления акционерному обществу «Жилищный строительный сберегательный банк Казахстана» на выплату компенсаций по вкладам в жилищные строительные сбережения за счет целевого трансферта из Национального фонда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статью 20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дополнить статьей 20-1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«20-1. Предусмотреть в республиканском бюджете на 2016 год расходы в сумме 1 537 777 тысяч тенге для пополнения Национального фонда Республики Казахстан за счет доходов, поступивших в республиканский бюджет от приватизации объектов республиканской собственности.»;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статьи 21, 23, 25 и 27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21. Утвердить резерв Правительства Республики Казахстан на 2016 год в сумме 264 293 453 тысяч тенге, в том числе специальный резерв в сумме 101 671 852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«Статья 23. Предусмотреть в республиканском бюджете на 2016 год 668 446 тысяч тенге для погашения и обслуживания гарантированных государством займов.»;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25. Установить лимит правительственного долга на 31 декабря 2016 года в размере 9 305 000 000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27. Установить лимит государственных обязательств по проектам государственно-частного партнерства, в том числе государственных концессионных обязательств, Правительства Республики Казахстан в 2016 году в размере 1 369 497 307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приложения 1 и 4 к указанному Закону изложить в редакции согласно приложениям 1 и 2 к настоящему Закону;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приложении 5 к указанному Закону: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04 «Образование»: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225 «Министерство образования и науки Республики Казахстан»: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009 «Обеспечение доступности качественного школьного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подпрограмму 110 «Целевые текущие трансферты областным бюджетам, бюджетам городов Астаны и Алматы на апробирование подушевого финансирования в 10-11 классах организаций среднего образования»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«110 Целевые текущие трансферты областным бюджетам, бюджетам городов Астаны и Алматы на апробирование подушевого финансирования организаций среднего образования».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с 1 января 2016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внесении изменений и дополнений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Закон 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республиканском бюджете на 2016 - 2018 годы»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 » 2016 года №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республиканском бюджете на 2016 - 2018 годы»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«30» ноября 2015 года № 426-V ЗРК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Республиканский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4040"/>
        <w:gridCol w:w="4070"/>
        <w:gridCol w:w="4268"/>
        <w:gridCol w:w="118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7 268 407 231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3 189 806 996
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1 074 927 600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1 074 927 600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1 476 642 658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 на добавленную стоимость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1 245 725 007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49 870 958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165 852 119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5 002 794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10 191 780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международную торговлю и внешние операции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619 177 306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605 000 433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 на международную торговлю и операции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14 176 873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19 059 432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19 059 432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159 104 528
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76 197 434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2 822 519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12 510 989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1 397 985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46 982 101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1 969 909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10 013 931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2 619 365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2 619 365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41 350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5 325 675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5 325 675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1 891 741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1 891 741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73 028 963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73 028 963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16 383 224
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249 910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249 910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16 133 314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16 133 314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3 903 112 483
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215 612 483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областных бюджетов, бюджетов городов Астаны и Алматы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215 612 483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Национального фонда 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3 687 500 000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 в республиканский бюджет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3 687 500 000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4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Затраты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7 920 789 229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463 721 685
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7 041 639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Главы государства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4 868 208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прогнозно-аналитическому обеспечению стратегических аспектов внутренней и внешней политики государства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166 921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сохранности архивного фонда, печатных изданий и их специальное использование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290 753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Службы центральных коммуникаций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489 046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Библиотеки Первого Президента Республики Казахстан – Лидера Нации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673 646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Ассамблеи народа Казахстана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523 927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Расширение прав и возможностей женщин в Республике Казахстан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29 138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 Парламента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11 441 998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Парламента Республики Казахстан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11 441 998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2 245 707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Премьер-Министра Республики Казахстан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2 149 960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организации и обеспечению информационной безопасности в государственных органах и учреждениях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95 747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 человека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81 569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наблюдению за соблюдением прав и свобод человека и гражданина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81 569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Высшего Судебного Совета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171 774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Высшего Судебного Совета Республики Казахстан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171 774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61 704 409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системы,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61 704 409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71 293 712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координации внешнеполитической деятельности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3 051 836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Делимитация и демаркация государственной границы Республики Казахстан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290 083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3 899 110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специальной, инженерно-технической и физической защиты дипломатических представительств за рубежом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111 221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Республики Казахстан за рубежом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47 485 367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Представление интересов Республики Казахстан в международных организациях, уставных и других органах Содружества Независимых Государств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483 250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Республики Казахстан в международных организациях, иных международных и прочих органах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13 171 232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реализации информационно-имиджевой политики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2 801 613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4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74 740 471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бюджетного планирования, исполнения и контроля за исполнением государственного бюджета и противодействию экономическим и финансовым преступлениям и правонарушениям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64 767 625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Осуществление аудита инвестиционных проектов, финансируемых международными финансовыми организациями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курсовой разницы по льготным жилищным кредитам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3 625 198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налогового администрирования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5 478 492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094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государственными активами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807 736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33 398 510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130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Базовое финансирование субъектов научной и (или) научно-технической деятельности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4 953 445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науки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28 445 065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9 484 285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здравоохранения и социального развития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9 484 285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1 993 321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 культуры, спорта и религий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1 663 865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международного сотрудничества в сфере религиозной деятельности, проведение социологических, научно-исследовательских и аналитических услуг в сфере религиозной деятельности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329 456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4 538 645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сфере энергетики, атомной энергии, нефтегазовой и нефтехимической промышленности и охраны окружающей среды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4 538 645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32 311 589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стандартизации, метрологии, промышленности, привлечения инвестиций, геологии, туристской индустрии, формирования индустриальной политики, развития инфраструктуры и конкурентного рынка, транспорта и коммуникаций, связи, информатизации и информации, координации и контроля космической деятельности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10 619 666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экстренного вызова при авариях и катастрофах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791 923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209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компенсаций по вкладам в жилищные строительные сбережения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20 900 000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101 973 617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27 205 331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4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премий по вкладам в жилищные строительные сбережения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13 562 790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4 990 070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регионов и совершенствование государственного управления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118 800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Укрепление национальной статистической системы Республики Казахстан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1 898 037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506 074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Страновой программы по укреплению сотрудничества между Казахстаном и Организацией экономического сотрудничества и развития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493 006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51 417 125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представления статистической информации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1 782 384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делам государственной службы Республики Казахстан 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4 205 508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в сфере государственной службы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3 218 145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Институциональная поддержка регионального хаба в сфере государственной службы и поддержка реформы государственной службы в области служебной этики, защиты меритократии и предупреждения коррупции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755 725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тестированию кадров государственной службы республики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231 638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 исполнением республиканского бюджета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1 467 146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контроля за исполнением республиканского бюджета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1 314 314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государственного аудита и финансового контроля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152 832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Конституционный Совет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355 051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верховенства Конституции Республики Казахстан на территории республики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355 051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 комиссия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8 536 612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551 312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7 985 300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36 736 122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Главы государства, Премьер-Министра и других должностных лиц государственных органов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36 736 122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400 094 399
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43 564 429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43 564 429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356 529 970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определению и реализации государственной политики в области организации обороны и Вооруженных Сил Республики Казахстан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2 072 614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4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боевой, мобилизационной готовности Вооруженных Сил Республики Казахстан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354 457 356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439 546 852
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797 978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фельдъегерской связью государственных учреждений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797 978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141 175 213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населения документами, удостоверяющими личность, водительскими удостоверениями, документами, номерными знаками для государственной регистрации транспортных средств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12 229 797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общественного порядка и обеспечение общественной безопасности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82 769 638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077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уголовно-исполнительной системы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36 808 314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078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 органов внутренних дел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9 367 464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1 718 513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096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Осуществление оперативно-розыскной деятельности и досудебного расследования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1 718 513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38 591 006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Правовое обеспечение деятельности государства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13 661 072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судебных экспертиз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2 481 922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1 267 883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Научная экспертиза проектов нормативных правовых актов, международных договоров, концепций законопроектов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134 219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 пропаганда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437 260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 защита интересов государства, оценка перспектив судебных или арбитражных разбирательств и юридическая экспертиза проектов контрактов на недропользование и инвестиционных договоров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14 205 948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правозащитных механизмов в Казахстане и эффективная реализация рекомендаций Универсального периодического обзора ООН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20 739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Института законодательства Республики Казахстан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332 112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проекта институционального укрепления сектора правосудия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2 698 676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судебно-медицинской, судебно-наркологической, судебно-психиатрической экспертизам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3 351 175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делам государственной службы Республики Казахстан 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11 229 237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по противодействию коррупционным преступлениям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11 229 237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156 858 322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154 358 322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системы национальной безопасности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внешней разведки Республики Казахстан «Сырбар»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11 099 641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внешней разведки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11 099 641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29 854 009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4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29 844 829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Совершенствование системы судебного мониторинга в Республике Казахстан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9 180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25 298 615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Осуществление высшего надзора за точным и единообразным применением законов и подзаконных актов в Республике Казахстан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22 269 794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 участвующих в уголовном процессе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Представление и защита интересов государства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2 987 027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оперативной системы обеспечения правовой статистической информацией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681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государственной охраны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22 924 318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охраняемых лиц и объектов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17 531 272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Службы государственной охраны Республики Казахстан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5 393 046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492 200 432
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1 106 753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«Назарбаев Университет»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1 106 753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12 431 251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079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12 431 251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9 720 204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 в специализированных организациях образования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1 012 918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и послевузовским профессиональным образованием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8 155 006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552 280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10 132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судебно-экспертных кадров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10 132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416 460 446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в области образования и науки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3 555 331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«Назарбаев Интеллектуальные школы»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10 940 819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«Назарбаев Университет»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30 706 974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098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дошкольного воспитания и обучения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94 862 769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качественного школьного образования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96 511 430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кадрами с техническим и профессиональным образованием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20 796 040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кадрами с высшим и послевузовским образованием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152 944 302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дошкольного образования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194 271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4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222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среднего образования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4 320 261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технического и профессионального образования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320 312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высшего и послевузовского образования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1 307 937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33 175 529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603 060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увеличение размера стипендий обучающимся в медицинских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558 664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здравоохранения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981 479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29 073 257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1 959 069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15 191 712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культуре и искусстве детей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1 191 439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технического, профессионального, послесреднего образования и оказания социальной поддержки обучающимся в области культуры и искусства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1 506 774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культуры и искусства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8 592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спорте детей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3 012 892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технического, профессионального, послесреднего образования и оказания социальной поддержки обучающимся в области спорта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675 493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спорта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7 828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кадров в области культуры и искусства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8 788 694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45 207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и повышение квалификации кадров в области технического регулирования и метрологии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11 803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086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и повышение квалификации кадров в космической отрасли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33 404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339 476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защиты прав потребителей и санитарно-эпидемиологического благополучия, в сфере предпринимательства, жилищного хозяйства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339 476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4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делам государственной службы Республики Казахстан 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2 361 761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376 335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подготовке, переподготовке и повышению квалификации государственных служащих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1 985 426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1 168 531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профессионального уровня и послевузовское образование сотрудников правоохранительных органов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1 168 531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189 430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медицинских организаций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189 430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764 374 872
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5 582 189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 сотрудников правоохранительных органов и членов их семей и оказанию медицинской помощи пострадавшим от чрезвычайных ситуаций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5 582 189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4 794 405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Медицинское обеспечение Вооруженных Сил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4 794 405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544 409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Оздоровление, реабилитация и организация отдыха детей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544 409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728 230 894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здравоохранения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494 869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здравоохранения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12 120 713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«Назарбаев Университет»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4 188 558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населения медицинской помощью в рамках Единой национальной системы здравоохранения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600 204 584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населения медицинской помощью, за исключением направлений, финансируемых в рамках Единой национальной системы здравоохранения, и развитие инфраструктуры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111 062 494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потенциала и внедрение высокотехнологичных методов диагностики и лечения заболеваний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159 676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13 562 070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санитарно-эпидемиологического благополучия населения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143 757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088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области санитарно-эпидемиологического благополучия населения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13 418 313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11 660 905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медицинских организаций Управления Делами Президента Республики Казахстан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11 660 905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1 911 102 067
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1 911 102 067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 отдельных категорий граждан и их сопровождение по выплатам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1 834 513 861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охраны труда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4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рамках Дорожной карты занятости 2020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69 963 757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социальной защиты населения в соответствии c приоритетами социальной модернизации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157 410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Оказание услуг по информационно-аналитическому обеспечению по базе занятости и бедности, модернизация политики занятости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296 221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6 106 367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163 934 561
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163 934 561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481 209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085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сфере жилищного хозяйства в рамках Программы развития регионов до 2020 года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100 571 664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086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области жилищно-коммунального хозяйства в рамках Программы развития регионов до 2020 года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62 881 688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121 703 650
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168 090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хранению историко-культурных ценностей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168 090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3 546 577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 молодежной политике и патриотическому воспитанию граждан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919 167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219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научно-историческим ценностям, научно-технической и научно-педагогической информации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2 627 410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70 951 038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внутриполитической стабильности, укрепление казахстанского патриотизма, взаимоотношение институтов гражданского общества и государства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411 648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331 428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13 398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17 476 621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 и национальных видов спорта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34 232 106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18 485 837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4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41 636 743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087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государственной информационной политики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41 417 629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088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национального туристского продукта и продвижение его на международном и внутреннем рынке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219 114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4 120 018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города Алматы на проектирование и строительство объектов Всемирной зимней универсиады 2017 года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4 120 018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1 281 184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362 966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инфраструктуры Щучинско-Боровской курортной зоны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735 546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туристского имиджа в Щучинско-Боровской курортной зоне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182 672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54 439 321
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418 887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сейсмологической информации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418 887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39 206 589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газотранспортной системы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6 373 925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Ликвидация последствий деятельности шахт и угольных разрезов бывшего производственного объединения «Карагандауголь»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1 102 984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атомных и энергетических проектов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5 070 320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тепло-электроэнергетики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26 659 360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14 813 845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повышения энергоэффективности отраслей экономики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421 176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089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рационального и комплексного использования недр и повышение геологической изученности территории Республики Казахстан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14 392 669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148 763 099
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134 762 976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Планирование, регулирование, управление в сфере сельского хозяйства и природопользования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13 090 691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планирования, мониторинга, сохранения и эффективного использования природных ресурсов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64 845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 животноводства и производства, переработки, реализации продукции животноводства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25 162 213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финансовых услуг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45 206 601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обеспечение субъектов агропромышленного комплекса на безвозмездной основе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1 023 695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254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Эффективное управление водными ресурсами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22 918 729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255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 производства, переработки, реализации продукции растениеводства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11 645 269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4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256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Управление, обеспечение сохранения и развития лесных ресурсов и животного мира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15 650 933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7 314 444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Концепции по переходу к «зеленой экономике» и Программы партнерства «Зеленый Мост»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161 995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Стабилизация и улучшение качества окружающей среды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1 271 871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Сокращение выбросов парниковых газов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162 453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гидрометеорологического и экологического мониторинга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5 718 125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5 939 941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государственного земельного кадастра, геодезической и картографической деятельности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5 939 941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745 738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Охрана, защита, воспроизводство лесов и животного мира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745 738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9 638 285
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133 200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нефтегазохимической промышленности и местного содержания в контрактах на недропользование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133 200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6 051 475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иследования технологического характера в области промышленности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1 185 195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информации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386 724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отраслей промышленности и обеспечение промышленной безопасности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4 479 556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3 453 610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084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совершенствованию архитектурной, градостроительной и строительной деятельности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3 453 610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528 065 941
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528 065 941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автомобильных дорог на республиканском уровне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332 221 466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регулярных внутренних авиаперевозок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1 169 886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железнодорожных пассажирских перевозок по социально значимым межобластным сообщениям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космической деятельности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Ремонт и организация содержания направленная на улучшение качества автомобильных дорог общего пользования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97 792 382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Развитие, содержание водного транспорта и водной инфраструктуры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5 602 486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гражданской авиации и воздушного транспорта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3 425 756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095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города Алматы на строительство метрополитена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096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научно-технологической и опытно-экспериментальной базы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1 209 072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4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097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и расширения использования космической инфраструктуры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3 220 110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электронного правительства, инфокоммуникационной инфраструктуры и информационной безопасности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55 929 783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1 009 213 255
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1 510 372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1 510 372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389 223 878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перевода средств в Национальный фонд Республики Казахстан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1 537 777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 Казахстан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264 293 453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процентной ставки вознаграждения в рамках «Программы посткризисного восстановления (оздоровление конкурентоспособных предприятий)»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9 499 139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089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повышение уровня оплаты труда административных государственных служащих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20 281 126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компенсации потерь местных бюджетов и экономической стабильности регионов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80 045 140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095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государства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13 567 243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284 971 070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284 971 070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14 695 006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сфере технического регулирования и метрологии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2 263 587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привлечения инвестиций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5 623 653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205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инновационного развития Республики Казахстан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5 807 766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Целевое перечисление автономному кластерному фонду «Парк инновационных технологий»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315 187 015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Целевое перечисление в АО «Национальная компания «Астана ЭКСПО-2017»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233 538 571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082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моногородах и регионах в рамках Программы развития регионов до 2020 года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14 439 394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087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рамках Единой программы поддержки и развития бизнеса «Дорожная карта бизнеса 2020»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57 447 157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4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089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мероприятий мобилизационной подготовки, мобилизации и формирования государственного материального резерва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9 036 893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3 625 914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3 625 914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576 687 028
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576 687 028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576 687 028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837 303 782
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837 303 782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097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части средств, привлеченных из Национального фонда Республики Казахстан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420 834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Субвенции областным бюджетам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836 882 948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4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Чистое бюджетное кредитование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112 155 814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205 246 481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30 823 827
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30 823 827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 на содействие развитию предпринимательства в рамках Дорожной карты занятости 2020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30 823 827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96 937 337
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19 092 292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206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«Национальный управляющий холдинг «Байтерек» с последующим кредитованием АО «Ипотечная организация «Казахстанская ипотечная компания» на строительство арендного жилья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19 092 292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77 845 045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Астаны и Алматы на проектирование и (или) строительство жилья в рамках Программы развития регионов до 2020 года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2 845 045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Астаны и Алматы на реконструкцию и строительство систем тепло-, водоснабжения и водоотведения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75 000 000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68 669 587
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60 000 000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«Национальный управляющий холдинг «КазАгро» для проведения мероприятий по поддержке субъектов агропромышленного комплекса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8 669 587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8 669 587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8 815 730
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668 446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 государственным гарантиям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668 446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8 147 284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 на содействие развитию предпринимательства в моногородах, малых городах и сельских населенных пунктах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2 647 284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«Фонд национального благосостояния «Самрук-Казына» для обеспечения конкурентоспособности и устойчивости национальной экономики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93 090 667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93 090 667
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90 618 094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90 618 094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Возврат требований по оплаченным государственным гарантиям 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2 472 573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юридическими лицами требований по оплаченным государственным гарантиям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2 472 573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4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138 148 303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140 798 303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13 832 023
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13 832 023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акций международных финансовых организаций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13 832 023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10 377 200
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10 377 200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«Казтехнологии»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10 377 200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3 375 686
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518 135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248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«Казахский агротехнический университет имени Сакена Сейфуллина»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518 135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2 857 551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НАО «Казахская национальная академия хореографии»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2 857 551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106 050
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106 050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уставного капитала АО «Фонд социального медицинского страхования»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106 050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10 000 000
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10 000 000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«Национальный управляющий холдинг «Байтерек» с последующим увеличением уставного капитала АО «Казахстанский фонд гарантирования ипотечных кредитов» для реализации механизма гарантирования долевых вкладов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10 000 000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25 000 000
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25 000 000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257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«Национальный управляющий холдинг «КазАгро» для финансирования Казахстанско-Венгерского инвестиционного фонда прямых инвестиций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258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«Национальный управляющий холдинг «КазАгро» для реализации государственной политики по стимулированию развития агропромышленного комплекса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23 150 000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21 707 344
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21 707 344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«Национальная компания «Қазақстан Ғарыш Сапары» на создание целевых космических систем, технологий и их использование, а также строительство Сборочно-испытательного комплекса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2 410 272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079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«Международный аэропорт Астана»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4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«Национальный инфокоммуникационный холдинг «Зерде» для развития и внедрения цифрового телерадиовещания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9 297 072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56 400 000
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56 400 000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«Фонд национального благосостояния «Самрук-Казына» для обеспечения конкурентоспособности и устойчивости национальной экономики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56 400 000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2 650 000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2 650 000
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2 650 000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-902 686 115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902 686 115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внесении изменений и дополнений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Закон 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республиканском бюджете на 2016 - 2018 годы»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 » 2016 года №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республиканском бюджете на 2016 - 2018 годы»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«30» ноября 2015 года № 426-V ЗРК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/>
          <w:i w:val="false"/>
          <w:color w:val="000000"/>
          <w:sz w:val="28"/>
        </w:rPr>
        <w:t>Объемы поступлений в бюджет на 2016 год,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направляемые в Национальный фонд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22"/>
        <w:gridCol w:w="463"/>
        <w:gridCol w:w="553"/>
        <w:gridCol w:w="9350"/>
        <w:gridCol w:w="2304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
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1 564 051 622
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1 563 051 622
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626 983 330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626 983 330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936 068 292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936 068 292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5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на предприятия нефтяного сектора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
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Государственный и гарантированный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государством долг, долг по поручительствам государства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 состоянию на 1 января 2016 года)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3336"/>
        <w:gridCol w:w="5257"/>
        <w:gridCol w:w="2405"/>
        <w:gridCol w:w="232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периодичность: квартальная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показателей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тыс.тенге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тыс.долл.США
</w:t>
            </w:r>
          </w:p>
        </w:tc>
      </w:tr>
      <w:tr>
        <w:trPr>
          <w:trHeight w:val="4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 долг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9 022 195 007 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26 577 297 
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Долг Правительства Республики Казахстан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8 665 700 311 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25 527 146 
</w:t>
            </w:r>
          </w:p>
        </w:tc>
      </w:tr>
      <w:tr>
        <w:trPr>
          <w:trHeight w:val="1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1.1.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внутренний: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4 349 494 697 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12 812 604 
</w:t>
            </w:r>
          </w:p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краткосрочные казначейские обязательства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среднесрочные казначейские обязательства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400 412 198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1 179 522 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долгосрочные сберегательные казначейские обязательства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1 274 838 807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3 755 380 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1.1.4.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долгосрочные казначейские обязательства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2 672 555 268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7 872 729 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1.1.5.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долгосрочные индексированные казначейские обязательства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1.1.6.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обязательства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1 688 424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4 974 </w:t>
            </w:r>
          </w:p>
        </w:tc>
      </w:tr>
      <w:tr>
        <w:trPr>
          <w:trHeight w:val="1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1.2.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внешний: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4 316 205 615 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12 714 542 
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Банк Реконструкции и Развития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1 032 208 808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3 040 648 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Азиатский Банк Развития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701 260 112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2 065 750 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1.2.3.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Европейский Банк Реконструкции и Развития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61 458 805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181 043 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1.2.4.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Исламский Банк Развития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57 272 567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168 712 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1.2.5.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Саудовский Фонд Развития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732 024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2 156 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1.2.6.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Кувейтский Фонд Арабского Экономического Развития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2 407 094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7 091 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1.2.7.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Развития Абу-Даби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2 194 344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6 464 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1.2.8.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Японское агентство международного сотрудничества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179 939 895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530 061 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1.2.9.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Кредитное агентство Правительства Германии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4 282 966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12 617 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1.2.10.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Иностранные коммерческие банки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67 894 000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1.2.11.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Еврооблигации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2 206 555 000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6 500 000 </w:t>
            </w:r>
          </w:p>
        </w:tc>
      </w:tr>
      <w:tr>
        <w:trPr>
          <w:trHeight w:val="1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Долг Национального Банка Республики Казахстан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354 000 099 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1 042 802 
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2.1.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внутренний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354 000 099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1 042 802 </w:t>
            </w:r>
          </w:p>
        </w:tc>
      </w:tr>
      <w:tr>
        <w:trPr>
          <w:trHeight w:val="1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2.2.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внешний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 местных исполнительных органов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310 850 147 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915 693 
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3.1.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Правительством Республики Казахстан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308 355 550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908 344 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3.2.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прочими кредиторами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2 494 597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7 349 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Гарантированный государством долг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238 317 852 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702 029 
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внутренний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12 334 169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36 334 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внешний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225 983 683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665 696 </w:t>
            </w:r>
          </w:p>
        </w:tc>
      </w:tr>
      <w:tr>
        <w:trPr>
          <w:trHeight w:val="1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Долг по поручительствам государства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39 727 833 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117 029 
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внутренний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39 727 833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117 029 </w:t>
            </w:r>
          </w:p>
        </w:tc>
      </w:tr>
      <w:tr>
        <w:trPr>
          <w:trHeight w:val="1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внешний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государственный и гарантированный государством долг, долг по поручительствам государства (I + II + III)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9 300 240 692 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27 396 355 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Справочно: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 доллара США на 31.12.2015г. - 339,47 тенге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Источник: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финансов Республики Казахстан, Национальный Банк Республики Казахстан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Примечание: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без учета взаимных требований (долга местных исполнительных органов перед Правительством Республики Казахстан)</w:t>
            </w:r>
          </w:p>
        </w:tc>
      </w:tr>
      <w:tr>
        <w:trPr>
          <w:trHeight w:val="1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оценка долга подлежит уточнению по завершению процесса формирования и сверки базы данных по долговым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обязательствам местных исполнительных органов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