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d80a" w14:textId="5aed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Детального плана по улучшению инвестиционного климата в соответствии со стандартами Организации экономического сотрудничества и развития на 2016 - 2017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2016 года № 103.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Детальный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улучшению инвестиционного климата в соответствии со стандартами Организации экономического сотрудничества и развития на 2016 – 2017 годы (далее – Детальный план).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Центральным и местным исполнительным органам, а также заинтересованным организациям, ответственным за исполнение Детального плана: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своевременное исполнение мероприятий Детального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два раза в год, к 5 января и 5 июля представлять в Министерство по инвестициям и развитию Республики Казахстан информацию о ходе выполнения Детального плана.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Министерству по инвестициям и развитию Республики Казахстан два раза в год, не позднее 25 января и 25 июля представлять в Правительство Республики Казахстан сводную информацию о ходе выполнения Детального плана.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Первого заместителя Премьер-Министра Республики Казахстан Мамина А.У.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постановления Правительства РК от 22.04.2017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Признать утратившими силу: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2013 года № 643 "Об утверждении Комплексного плана работ по внедрению стандартов корпоративного управления стран Организации экономического сотрудничества и развития и дальнейшему улучшению инвестиционного бизнес-климата в рамках Таможенного союза";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1092 "О внесении изменений и дополнений в постановление Правительства Республики Казахстан от 21 июня 2013 года № 643 "Об утверждении Комплексного плана работ по внедрению стандартов корпоративного управления стран Организации экономического сотрудничества и развития и дальнейшему улучшению инвестиционного бизнес-климата в рамках Таможенного союза".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 № 103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Детальный план</w:t>
      </w:r>
      <w:r>
        <w:br/>
      </w:r>
      <w:r>
        <w:rPr>
          <w:rFonts w:ascii="Times New Roman"/>
          <w:b/>
          <w:i w:val="false"/>
          <w:color w:val="000000"/>
        </w:rPr>
        <w:t>по улучшению инвестиционного климата в соответствии со стандартами Организации экономического сотрудничества и развития на 2016 - 2017 годы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План в редакции постановления Правительства РК от 22.04.2017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410"/>
        <w:gridCol w:w="464"/>
        <w:gridCol w:w="5813"/>
        <w:gridCol w:w="217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1: внедрение корпоративного управления в акционерных обществах с государственным участием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Типовой кодекс корпоративного управления для акционерных обществ с государственным участием в соответствии с рекомендациями Организации экономического сотрудничества и развития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МНЭ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 АО "ФНБ "Самрук-Казына" (по согласованию), АО "НУХ "Байтерек" (по согласованию), АО "НУХ "КазАгро", (по согласованию),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2: повышение привлекательности инвестиционного климата</w:t>
            </w:r>
          </w:p>
          <w:bookmarkEnd w:id="1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внесение проекта Правительственной программы (Инвестиционная стратегия Казахстана)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заинтересованные государственные органы, АО "ФНБ "Самрук-Казына" (по согласованию), АО "НУХ "Байтерек" (по согласованию), АО "НУХ "КазАгро" (по согласованию), АО "НК "KAZAKH INVEST"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совершенствованию законодательства в области трансфертного ценообразования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МИР,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отраслевых и региональных ежегодных планов мероприятий по привлечению инвестиций с указанием конкретных целей, показателей и "нишевых проектов" по согласованию с МИР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руководителей министерств, организаций и регионов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МЭ, МОАП, АО "ФНБ "Самрук-Казына" (по согласованию), АО "НУХ "Байтерек" (по согласованию), АО "НУХ "КазАгро", (по согласованию),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2016 года, 25 декабря, ежегодно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оформления "нишевых проектов" в соответствии с международными стандартами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МЭ, МОАП, АО "ФНБ "Самрук-Казына" (по согласованию), АО "НУХ "Байтерек" (по согласованию), АО "НУХ "КазАгро", (по согласованию),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привлечения инвесторов, в том числе транснациональных компаний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 25 июля, ежегодно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улучшению деятельности Правительственного совета по вопросам привлечения инвесторов (инвестиционный штаб)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0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региональных советов по привлечению инвесторов и улучшению инвестиционного климата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 5 июля, ежегодно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1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ежегодных планов работ региональных советов по привлечению инвесторов и улучшению инвестиционного климата по согласованию с МИР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руководителей регионов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2017 года, 25 декабря, ежегодно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2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актуализация перечня реализуемых и планируемых к реализации инвестиционных проектов, включая проекты иностранных инвесторов, договоренности по которым достигнуты в ходе зарубежных визитов Главы государства (далее – проекты "Follow up")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2017 года, ежеквартально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3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дорожной карты по всем проектам "Follow up"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4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исполнения дорожной карты по проектам "Follow up"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5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казахстанско-китайских инвестиционных проектов в рамках индустриально-инвестиционного сотрудничества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АО "НК "KAZAKH INVEST" (по согласованию), заинтересованные государственные органы, национальные компании,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 25 января, ежегодно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6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свободного доступа к геологической информации о недрах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7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Правил взаимодействия государственных органов, загранучреждений, местных исполнительных органов, национальных компаний и организаций Республики Казахстан по вопросам привлечения иностранных инвестиций в Республику Казахстан, а также ежегодного Совместного плана мероприятий между Министерством по инвестициям и развитию Республики Казахстан и Министерством иностранных дел Республики Казахстан по активизации работы по привлечению иностранных инвестиций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МИР и МИД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МИД, АО "НК "KAZAKH INVEST" (по согласованию),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8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поэтапного назначения в загранучреждениях Республики Казахстан специальных советников по инвестициям в основных приоритетных странах по привлечению инвестиций, назначаемых Правительством Республики Казахстан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МИД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года, сентябрь 2016 года, январь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9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назначению представителей Национального оператора по привлечению инвестиций с учетом целевых показателей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МСХ, АО "НК "KAZAKH INVEST"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2017 года, ежегодно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0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основных подходов привлечения прямых иностранных инвестиций в соответствии с рекомендациями Организации экономического сотрудничества и развития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"НК "KAZAKH INVEST"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3: расширение доступа инвесторов к международному коммерческому арбитражу</w:t>
            </w:r>
          </w:p>
          <w:bookmarkEnd w:id="3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2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Международного совета при Верховном Суде Республики Казахстан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ведомственный нормативный правовой акт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4: обеспечение гибкости и реалистичности требований к местному содержанию услуг, товаров и рабочей силы</w:t>
            </w:r>
          </w:p>
          <w:bookmarkEnd w:id="3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4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выполнению принятых обязательств в рамках вступления во Всемирную торговую организацию по местному содержанию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МТСЗН, МНЭ, МЭ,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5: развитие государственно-частного партнерства</w:t>
            </w:r>
          </w:p>
          <w:bookmarkEnd w:id="3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6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упрощению процедур подготовки и реализации проектов для обеспечения привлечения инвесторов в проекты государственно-частного партнерства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МСХ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 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6: защита прав интеллектуальной собственности</w:t>
            </w:r>
          </w:p>
          <w:bookmarkEnd w:id="3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8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улучшению сферы защиты прав интеллектуальной собственности в Казахстане в соответствии со стандартами Организации экономического сотрудничества и развития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заинтересованные государственные органы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7: развитие практики ответственного ведения бизнеса</w:t>
            </w:r>
          </w:p>
          <w:bookmarkEnd w:id="3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0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совершенствованию деятельности Национального контактного центра в соответствии с рекомендациями Организации экономического сотрудничества и развития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МТСЗН, МЭ,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2016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1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работы Национального контактного центра в соответствии с Декларацией Организации экономического сотрудничества и развития о международных инвестициях и многонациональных предприятиях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МТСЗН, МЭ,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2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распространению принципов ответственного ведения бизнеса транснациональными компаниями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МТСЗН, МЭ, МСХ,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2017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8: расширение доступа инвесторов к земельным ресурсам</w:t>
            </w:r>
          </w:p>
          <w:bookmarkEnd w:id="43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4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 по упрощению процедур предоставления земельных участков инвесторам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МИР,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5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предоставления доступа всем лицам на бесплатной основе к базе данных государственного земельного кадастра, содержащей кадастровую информацию по земельным участкам для инвесторов: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кадастровый номер;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вид права;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категорию земель;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целевое назначение земельного участка;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площадь земельного участка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МСХ, МИР, НПП (по согласованию),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9: либерализация торговой политики</w:t>
            </w:r>
          </w:p>
          <w:bookmarkEnd w:id="4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7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развитию электронных услуг по обслуживанию торговых операций, внедрению автоматизированной системы обработки таможенных данных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МФ, МСХ, заинтересованные государственные органы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8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созданию принципа "единого окна" в целях реализации функционала единократной подачи документов в стандартизированном виде через Единый пропускной канал для последующего использования заинтересованными государственными органами и иными организациями при проведении контроля за осуществлением внешнеэкономической деятельности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МФ, заинтересованные государственные органы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2016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10: создание условий для снижения административной и коррупционной нагрузки на инвесторов, обеспечение более эффективного сопровождения выхода инвесторов на национальный рынок</w:t>
            </w:r>
          </w:p>
          <w:bookmarkEnd w:id="4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50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государственных услуг путем взаимодействия с МИР по принципу "одного окна" для инвесторов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 и организации, МСХ,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 5 июля, ежегодно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51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совершенствованию работы принципа "одного окна" для инвесторов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МФ, МСХ, МТСЗН, МИД, заинтересованные государственные органы и организации, акиматы областей, гг. Астаны и Алматы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52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выполнения Казахстаном рекомендаций Стамбульского плана Организации экономического сотрудничества и развития по борьбе с коррупцией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согласованию), МНЭ, МФ, МЮ, МЭ, МВД, ГП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 ежегодно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53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дальнейшему совершенствованию процедур привлечения иностранной рабочей силы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МИР, МИД, МНЭ, МЭ, МВД, КНБ (по согласованию),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54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открытия визового центра в Китае в качестве "пилотного проекта"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МИР, МВД, ГП (по согласованию), КНБ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55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введения механизма выдачи электронных виз на законодательном уровне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МИД, МИР, ГП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11: улучшение налогового и таможенного режима для инвестиций</w:t>
            </w:r>
          </w:p>
          <w:bookmarkEnd w:id="5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57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таможенного администрирования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МИР,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58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налогового законодательства 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МИР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59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декриминализации налоговых правонарушений и исключению уголовной ответственности за налоговые правонарушения в случае добровольной уплаты налогов и штрафов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МСХ, ГП (по согласованию),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12: снижение участия государства в экономике и барьеров для инвесторов</w:t>
            </w:r>
          </w:p>
          <w:bookmarkEnd w:id="60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61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снижению либо устранению административных барьеров для предпринимателей, препятствующих развитию конкуренции, в ключевых отраслях экономики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МИР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МЭ, МФ, МСХ, НПП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 2017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62"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участию казахстанских и иностранных инвесторов в приватизации, передаче активов из квазигосударственного сектора в конкурентоспособную среду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заинтересованные государственные органы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2017 года</w:t>
            </w:r>
          </w:p>
        </w:tc>
      </w:tr>
    </w:tbl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расшифровка аббревиатур: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МСХ – Министерство сельского хозяйства Республики Казахстан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МЮ – Министерство юстиции Республики Казахстан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ГП – Генеральная прокуратура Республики Казахстан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МИК – Министерство информации и коммуникаций Республики Казахстан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МОАП – Министерство оборонной и аэрокосмической промышленности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МТСЗН – Министерство труда и социальной защиты населения Республики Казахстан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 – Верховный Суд Республики Казахстан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МИР – Министерство по инвестициям и развитию Республики Казахстан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МФ – Министерство финансов Республики Казахстан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АДГСПК – Агентство Республики Казахстан по делам государственной службы и противодействию коррупции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МИД – Министерство иностранных дел Республики Казахстан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КНБ – Комитет национальной безопасности Республики Казахстан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МНЭ - Министерство национальной экономики Республики Казахстан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МВД – Министерство внутренних дел Республики Казахстан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МЭ – Министерство энергетики Республики Казахстан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НПП – Национальная палата предпринимателей Республики Казахстан "Атамекен" 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АО "ФНБ "Самрук-Казына" - акционерное общество "Фонд национального благосостояния "Самрук-Казына"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"НУХ "Байтерек" – акционерное общество "Национальный управляющий холдинг "Байтерек"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"НУХ "КазАгро" – акционерное общество "Национальный управляющий холдинг "КазАгро"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АО "НК "KAZAKH INVEST" – акционерное общество "Национальная компания "KAZAKH INVEST"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