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3c73e" w14:textId="7f3c7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дополнения в Указ Президента Республики Казахстан от 12 октября 2000 года № 470 "О Республиканской комиссии по подготовке кадров за рубежом"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февраля 2016 года № 108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 внесении дополнения в Указ Президента Республики Казахстан от 12 октября 2000 года № 470 «О Республиканской комиссии по подготовке кадров за рубежом».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дополнения в Указ Президента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от 12 октября 2000 года № 470 «О Республиканской комиссии по</w:t>
      </w:r>
      <w:r>
        <w:br/>
      </w:r>
      <w:r>
        <w:rPr>
          <w:rFonts w:ascii="Times New Roman"/>
          <w:b/>
          <w:i w:val="false"/>
          <w:color w:val="000000"/>
        </w:rPr>
        <w:t>
подготовке кадров за рубежом»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12 октября 2000 года № 470 «О Республиканской комиссии по подготовке кадров за рубежом» (САПП Республики Казахстан, 2000 г., № 43, ст. 503)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Положении о Республиканской комиссии по подготовке кадров за рубежом, утвержденном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 дополнить подпунктом 2-1)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«2-1) ежегодное определение категорий работников для участия в конкурсе на прохождение стажировки в зарубежных организациях в рамках международной стипендии «Болашак»;».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