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488a" w14:textId="d274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2016 года № 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республиканской собственности с баланса государственного учреждения «Министерство энергетики Республики Казахстан» в коммунальную собственность города Алматы следующие проектно-сметные документации по проекту «Реконструкция озера-накопителя сточных вод «Сорбулак», включая вспомогательные сооружения» общей стоимостью 247083312 (двести сорок семь миллионов восемьдесят три тысячи триста двенадцать)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«Реконструкция озера-накопителя сточных вод «Сорбулак», включая вспомогательные сооружения в Илийском районе Алматинской области (Реконструкция Сорбулакского отводного канала. I очередь строительства)»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«Реконструкция правобережного Сорбулакского канала с сооружениями. II очередь строительства»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«Реконструкция озера-накопителя сточных вод «Сорбулак», включая вспомогательные сооружения в Илийском районе Алматинской области (Реконструкция плотины № 1 и плотины № 2 с сооружениями накопителя «Сорбулак». III очередь строительства)»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энергетики Республики Казахстан и акиматом города Алматы в установленном законодательством Республики Казахстан порядке осуществить необходимые организационные мероприятия по приему-передаче имущества, указанного в приложениях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2016 года № 109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Проектно-сметная документация «Реконструкция озера-накопителя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сточных вод «Сорбулак», включая вспомогательные сооружения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Илийском районе Алматинской области (Реконструкция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Сорбулакского отводного канала. I очередь строительства)»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8315"/>
        <w:gridCol w:w="1675"/>
        <w:gridCol w:w="1629"/>
        <w:gridCol w:w="1629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 /п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документации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документа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экземпляров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листов</w:t>
            </w:r>
          </w:p>
        </w:tc>
      </w:tr>
      <w:tr>
        <w:trPr>
          <w:trHeight w:val="1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озера-накопителя сточных вод «Сорбулак», включая вспомогательные сооружения в Илийском районе Алматинской области (Реконструкция Сорбулакского отводного канала. I очередь строительства)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</w:tr>
      <w:tr>
        <w:trPr>
          <w:trHeight w:val="4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1. Паспорт строительства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Книга 2. Пояснительная записка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3. Раздел охраны окружающей среды к рабочему проекту «Реконструкция отводящего канала «Сорбулак» протяженностью 45 км.»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7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4. Сметная стоимость строительства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1. Реконструкция Сорбулакского отводного канала. Генеральный план.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2. Реконструкция Сорбулакского отводного канала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заключения государственной экспертизы от 27 января 2014 года № 18-0048/14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Диск. Электронная версия проектно-сметной документации «Реконструкция озера-накопителя сточных вод «Сорбулак», включая вспомогательные сооружения в Илийском районе Алматинской области (Реконструкция Сорбулакского отводного канала. I очередь строительства)»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2016 года № 109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Проектно-сметная документация «Реконструкция правобережного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Сорбулакского канала с сооружениями. II очередь строительства»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7933"/>
        <w:gridCol w:w="2063"/>
        <w:gridCol w:w="1626"/>
        <w:gridCol w:w="1627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 /п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документации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документа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экземпляров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листов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правобережного Сорбулакского канала с сооружениями. II очередь строительства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1. Пояснительная записка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2. Сметная стоимость строительства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3. Прайс-листы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4. Охрана окружающей среды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1. Генеральный план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2.1. Служебное здание. Диспетчерский пункт. Марка ПЗ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2.2. Служебное здание. Диспетчерский пункт. Марка АР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2.3. Служебное здание. Диспетчерский пункт. Марка КЖ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3. Автомобильный трубчатый переезд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4.1. Вододелитель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4.2. Гидропост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4.3. Водохранилище № 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4.4. Пруд 1А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4.5. Пруд 1Б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4.6. Водохранилище № 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4.7. Водохранилище № 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4.8. Сбросное сооружение. Береговая шпора в р. Или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5. Служебное здание. Диспетчерский пункт. Марка 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6.1. Служебное здание. Диспетчерский пункт. Марка ЭО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6.2. Служебное здание. Диспетчерский пункт. Марка СС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6.3. Внешние электрические сети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6.4. Автоматизация коммерческого учета воды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1. Инженерные расчеты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7.1. Топографический материал.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канала. Часть 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Альбом 7.2. Топографический материал.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Трасса канала. Часть 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7.3. Топографический материал. Водоемы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7.4. Инженерная геология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7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Оригинал заключения государственной экспертизы от 24 ноября 2014 года № 18-0821/14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3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Диск. Электронная версия проектно-сметной документации «Реконструкция правобережного Сорбулакского канала с сооружениями. II очередь строительства»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2016 года № 109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Проектно-сметная документация «Реконструкция озера-накопителя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сточных вод «Сорбулак», включая вспомогательные сооружения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Илийском районе Алматинской области (Реконструкция плотины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и плотины № 2 с сооружениями накопителя «Сорбулак».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III очередь строительства)»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8093"/>
        <w:gridCol w:w="1767"/>
        <w:gridCol w:w="1607"/>
        <w:gridCol w:w="1791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 /п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документации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документа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экземпляров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листов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озера-накопителя сточных вод «Сорбулак», включая вспомогательные сооружения в Илийском районе Алматинской области (Реконструкция плотины № 1 и плотины № 2 с сооружениями накопителя «Сорбулак». III очередь строительства)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1. Пояснительная записка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2. Сметная стоимость строительства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3. Прайс-листы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4. Охрана окружающей среды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1. Книга 1. Отчет по проведению комплексных исследований по оценке экологического состояния существующих сооружений, характера и степени воздействия на окружающую среду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2. Книга 1. Приложение к отчету. Материалы по анализу проб воды лаборатории станции аэрации ГКП на ПХВ «Тоспа-Су»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2. Книга 2. Приложение к отчету. Протоколы проб комплексных исследований и отдельных определений химического состава грунтов (почв) и воды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1.1. Реконструкция плотины № 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1.2. Реконструкция плотины № 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1.3. Реконструкция водосбросного сооружения отводного канала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2.1. Служебное здание. Диспетчерский пункт. Марка ПЗ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2.2. Служебное здание. Диспетчерский пункт. Марка АР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3. Служебное здание. Диспетчерский пункт. Марка КЖ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4. Служебное здание. Диспетчерский пункт. Марка 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5.1. Служебное здание. Диспетчерский пункт. Марка ЭО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5.2. Служебное здание. Диспетчерский пункт. Марка СС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5.3. Электрические сети. Плотина № 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5.4. Электрические сети. Плотина № 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5.5. Автоматизация технического мониторинга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1. Инженерные расчеты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 6. Инженерные изыскания. Графическая часть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Оригинал заключения государственной экспертизы от 21 ноября 2014 года № 18-0817/14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Диск 1. Электронная версия проектно-сметной документации «Реконструкция озера-накопителя сточных вод «Сорбулак», включая вспомогательные сооружения в Илийском районе Алматинской области (Реконструкция плотины № 1 и плотины № 2 с сооружениями накопителя «Сорбулак».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очередь строительства)»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 2. Электронная версия комплексных исследований по проекту «Реконструкция озера-накопителя сточных вод «Сорбулак», включая вспомогательные сооружения»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