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f8d73" w14:textId="2df8d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объявлении 2016 года Годом 25-летия Независимости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26 февраля 2016 года № 115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«Об объявлении 2016 года Годом 25-летия Независимости Республики Казахстан».</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Об объявлении 2016 года Годом 25-летия</w:t>
      </w:r>
      <w:r>
        <w:br/>
      </w:r>
      <w:r>
        <w:rPr>
          <w:rFonts w:ascii="Times New Roman"/>
          <w:b/>
          <w:i w:val="false"/>
          <w:color w:val="000000"/>
        </w:rPr>
        <w:t>
Независимости Республики Казахстан </w:t>
      </w:r>
    </w:p>
    <w:p>
      <w:pPr>
        <w:spacing w:after="0"/>
        <w:ind w:left="0"/>
        <w:jc w:val="both"/>
      </w:pPr>
      <w:r>
        <w:rPr>
          <w:rFonts w:ascii="Times New Roman"/>
          <w:b w:val="false"/>
          <w:i w:val="false"/>
          <w:color w:val="000000"/>
          <w:sz w:val="28"/>
        </w:rPr>
        <w:t xml:space="preserve">      В целях дальнейшего укрепления Независимости и государственности, духовно-культурной консолидации народа Казахстана, обеспечения преемственного и прогрессивного развития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xml:space="preserve">
      1. Объявить 2016 год Годом 25-летия Независимости Республики Казахстан. </w:t>
      </w:r>
      <w:r>
        <w:br/>
      </w:r>
      <w:r>
        <w:rPr>
          <w:rFonts w:ascii="Times New Roman"/>
          <w:b w:val="false"/>
          <w:i w:val="false"/>
          <w:color w:val="000000"/>
          <w:sz w:val="28"/>
        </w:rPr>
        <w:t xml:space="preserve">
      2. Образовать Государственную комиссию по организации и проведению Года 25-летия Независимости Республики Казахстан (далее – Государственная комиссия). </w:t>
      </w:r>
      <w:r>
        <w:br/>
      </w:r>
      <w:r>
        <w:rPr>
          <w:rFonts w:ascii="Times New Roman"/>
          <w:b w:val="false"/>
          <w:i w:val="false"/>
          <w:color w:val="000000"/>
          <w:sz w:val="28"/>
        </w:rPr>
        <w:t xml:space="preserve">
      3. Утвердить прилагаемые: </w:t>
      </w:r>
      <w:r>
        <w:br/>
      </w:r>
      <w:r>
        <w:rPr>
          <w:rFonts w:ascii="Times New Roman"/>
          <w:b w:val="false"/>
          <w:i w:val="false"/>
          <w:color w:val="000000"/>
          <w:sz w:val="28"/>
        </w:rPr>
        <w:t xml:space="preserve">
      1) Концепцию празднования 25-летия Независимости; </w:t>
      </w:r>
      <w:r>
        <w:br/>
      </w:r>
      <w:r>
        <w:rPr>
          <w:rFonts w:ascii="Times New Roman"/>
          <w:b w:val="false"/>
          <w:i w:val="false"/>
          <w:color w:val="000000"/>
          <w:sz w:val="28"/>
        </w:rPr>
        <w:t xml:space="preserve">
      2) Положение о Государственной комиссии; </w:t>
      </w:r>
      <w:r>
        <w:br/>
      </w:r>
      <w:r>
        <w:rPr>
          <w:rFonts w:ascii="Times New Roman"/>
          <w:b w:val="false"/>
          <w:i w:val="false"/>
          <w:color w:val="000000"/>
          <w:sz w:val="28"/>
        </w:rPr>
        <w:t xml:space="preserve">
      3) состав Государственной комиссии. </w:t>
      </w:r>
      <w:r>
        <w:br/>
      </w:r>
      <w:r>
        <w:rPr>
          <w:rFonts w:ascii="Times New Roman"/>
          <w:b w:val="false"/>
          <w:i w:val="false"/>
          <w:color w:val="000000"/>
          <w:sz w:val="28"/>
        </w:rPr>
        <w:t xml:space="preserve">
      4. Правительству Республики Казахстан разработать и утвердить план мероприятий по организации и проведению Года 25-летия Независимости Республики Казахстан. </w:t>
      </w:r>
      <w:r>
        <w:br/>
      </w:r>
      <w:r>
        <w:rPr>
          <w:rFonts w:ascii="Times New Roman"/>
          <w:b w:val="false"/>
          <w:i w:val="false"/>
          <w:color w:val="000000"/>
          <w:sz w:val="28"/>
        </w:rPr>
        <w:t xml:space="preserve">
      5. Контроль за исполнением настоящего Указа возложить на Администрацию Президента Республики Казахстан. </w:t>
      </w:r>
      <w:r>
        <w:br/>
      </w:r>
      <w:r>
        <w:rPr>
          <w:rFonts w:ascii="Times New Roman"/>
          <w:b w:val="false"/>
          <w:i w:val="false"/>
          <w:color w:val="000000"/>
          <w:sz w:val="28"/>
        </w:rPr>
        <w:t xml:space="preserve">
      6. Настоящий Указ вводится в действие со дня его подписания. </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Указом Президента</w:t>
      </w:r>
      <w:r>
        <w:br/>
      </w:r>
      <w:r>
        <w:rPr>
          <w:rFonts w:ascii="Times New Roman"/>
          <w:b w:val="false"/>
          <w:i w:val="false"/>
          <w:color w:val="000000"/>
          <w:sz w:val="28"/>
        </w:rPr>
        <w:t>
Республики Казахстан</w:t>
      </w:r>
      <w:r>
        <w:br/>
      </w:r>
      <w:r>
        <w:rPr>
          <w:rFonts w:ascii="Times New Roman"/>
          <w:b w:val="false"/>
          <w:i w:val="false"/>
          <w:color w:val="000000"/>
          <w:sz w:val="28"/>
        </w:rPr>
        <w:t xml:space="preserve">
от 2016 года №  </w:t>
      </w:r>
    </w:p>
    <w:p>
      <w:pPr>
        <w:spacing w:after="0"/>
        <w:ind w:left="0"/>
        <w:jc w:val="left"/>
      </w:pPr>
      <w:r>
        <w:rPr>
          <w:rFonts w:ascii="Times New Roman"/>
          <w:b/>
          <w:i w:val="false"/>
          <w:color w:val="000000"/>
        </w:rPr>
        <w:t xml:space="preserve"> КОНЦЕПЦИЯ ПРАЗДНОВАНИЯ 25-ЛЕТИЯ НЕЗАВИСИМОСТИ</w:t>
      </w:r>
      <w:r>
        <w:br/>
      </w:r>
      <w:r>
        <w:rPr>
          <w:rFonts w:ascii="Times New Roman"/>
          <w:b/>
          <w:i w:val="false"/>
          <w:color w:val="000000"/>
        </w:rPr>
        <w:t>
РЕСПУБЛИКИ КАЗАХСТАН</w:t>
      </w:r>
      <w:r>
        <w:br/>
      </w:r>
      <w:r>
        <w:rPr>
          <w:rFonts w:ascii="Times New Roman"/>
          <w:b/>
          <w:i w:val="false"/>
          <w:color w:val="000000"/>
        </w:rPr>
        <w:t>
«25 ЛЕТ ЕДИНСТВА И СОЗИДАНИЯ» </w:t>
      </w:r>
    </w:p>
    <w:p>
      <w:pPr>
        <w:spacing w:after="0"/>
        <w:ind w:left="0"/>
        <w:jc w:val="both"/>
      </w:pPr>
      <w:r>
        <w:rPr>
          <w:rFonts w:ascii="Times New Roman"/>
          <w:b w:val="false"/>
          <w:i w:val="false"/>
          <w:color w:val="000000"/>
          <w:sz w:val="28"/>
        </w:rPr>
        <w:t>      </w:t>
      </w:r>
      <w:r>
        <w:rPr>
          <w:rFonts w:ascii="Times New Roman"/>
          <w:b/>
          <w:i w:val="false"/>
          <w:color w:val="000000"/>
          <w:sz w:val="28"/>
        </w:rPr>
        <w:t>Содержание</w:t>
      </w:r>
    </w:p>
    <w:p>
      <w:pPr>
        <w:spacing w:after="0"/>
        <w:ind w:left="0"/>
        <w:jc w:val="both"/>
      </w:pPr>
      <w:r>
        <w:rPr>
          <w:rFonts w:ascii="Times New Roman"/>
          <w:b w:val="false"/>
          <w:i w:val="false"/>
          <w:color w:val="000000"/>
          <w:sz w:val="28"/>
        </w:rPr>
        <w:t>      1. Концептуальные основы празднования 25-летия Независимости</w:t>
      </w:r>
      <w:r>
        <w:br/>
      </w:r>
      <w:r>
        <w:rPr>
          <w:rFonts w:ascii="Times New Roman"/>
          <w:b w:val="false"/>
          <w:i w:val="false"/>
          <w:color w:val="000000"/>
          <w:sz w:val="28"/>
        </w:rPr>
        <w:t>
      2. Идеологемы праздника</w:t>
      </w:r>
      <w:r>
        <w:br/>
      </w:r>
      <w:r>
        <w:rPr>
          <w:rFonts w:ascii="Times New Roman"/>
          <w:b w:val="false"/>
          <w:i w:val="false"/>
          <w:color w:val="000000"/>
          <w:sz w:val="28"/>
        </w:rPr>
        <w:t>
      3. Цель и основные задачи празднования</w:t>
      </w:r>
      <w:r>
        <w:br/>
      </w:r>
      <w:r>
        <w:rPr>
          <w:rFonts w:ascii="Times New Roman"/>
          <w:b w:val="false"/>
          <w:i w:val="false"/>
          <w:color w:val="000000"/>
          <w:sz w:val="28"/>
        </w:rPr>
        <w:t>
      4. Основные этапы реализации Концепции</w:t>
      </w:r>
      <w:r>
        <w:br/>
      </w:r>
      <w:r>
        <w:rPr>
          <w:rFonts w:ascii="Times New Roman"/>
          <w:b w:val="false"/>
          <w:i w:val="false"/>
          <w:color w:val="000000"/>
          <w:sz w:val="28"/>
        </w:rPr>
        <w:t>
      5. Календарь празднования 25-летия Независимости</w:t>
      </w:r>
      <w:r>
        <w:br/>
      </w:r>
      <w:r>
        <w:rPr>
          <w:rFonts w:ascii="Times New Roman"/>
          <w:b w:val="false"/>
          <w:i w:val="false"/>
          <w:color w:val="000000"/>
          <w:sz w:val="28"/>
        </w:rPr>
        <w:t>
      6. Внешние атрибуты праздника</w:t>
      </w:r>
      <w:r>
        <w:br/>
      </w:r>
      <w:r>
        <w:rPr>
          <w:rFonts w:ascii="Times New Roman"/>
          <w:b w:val="false"/>
          <w:i w:val="false"/>
          <w:color w:val="000000"/>
          <w:sz w:val="28"/>
        </w:rPr>
        <w:t xml:space="preserve">
      7. Ожидаемые результаты </w:t>
      </w:r>
    </w:p>
    <w:p>
      <w:pPr>
        <w:spacing w:after="0"/>
        <w:ind w:left="0"/>
        <w:jc w:val="both"/>
      </w:pPr>
      <w:r>
        <w:rPr>
          <w:rFonts w:ascii="Times New Roman"/>
          <w:b w:val="false"/>
          <w:i/>
          <w:color w:val="000000"/>
          <w:sz w:val="28"/>
        </w:rPr>
        <w:t>«Годы, равные векам,</w:t>
      </w:r>
      <w:r>
        <w:br/>
      </w:r>
      <w:r>
        <w:rPr>
          <w:rFonts w:ascii="Times New Roman"/>
          <w:b w:val="false"/>
          <w:i w:val="false"/>
          <w:color w:val="000000"/>
          <w:sz w:val="28"/>
        </w:rPr>
        <w:t>
</w:t>
      </w:r>
      <w:r>
        <w:rPr>
          <w:rFonts w:ascii="Times New Roman"/>
          <w:b w:val="false"/>
          <w:i/>
          <w:color w:val="000000"/>
          <w:sz w:val="28"/>
        </w:rPr>
        <w:t>эпоха, равная столетиям»</w:t>
      </w:r>
      <w:r>
        <w:br/>
      </w:r>
      <w:r>
        <w:rPr>
          <w:rFonts w:ascii="Times New Roman"/>
          <w:b w:val="false"/>
          <w:i w:val="false"/>
          <w:color w:val="000000"/>
          <w:sz w:val="28"/>
        </w:rPr>
        <w:t>
</w:t>
      </w:r>
      <w:r>
        <w:rPr>
          <w:rFonts w:ascii="Times New Roman"/>
          <w:b w:val="false"/>
          <w:i/>
          <w:color w:val="000000"/>
          <w:sz w:val="28"/>
        </w:rPr>
        <w:t>Н.А. Назарбаев,</w:t>
      </w:r>
      <w:r>
        <w:br/>
      </w:r>
      <w:r>
        <w:rPr>
          <w:rFonts w:ascii="Times New Roman"/>
          <w:b w:val="false"/>
          <w:i w:val="false"/>
          <w:color w:val="000000"/>
          <w:sz w:val="28"/>
        </w:rPr>
        <w:t>
</w:t>
      </w:r>
      <w:r>
        <w:rPr>
          <w:rFonts w:ascii="Times New Roman"/>
          <w:b w:val="false"/>
          <w:i/>
          <w:color w:val="000000"/>
          <w:sz w:val="28"/>
        </w:rPr>
        <w:t>Президент Республики Казахстан</w:t>
      </w:r>
    </w:p>
    <w:p>
      <w:pPr>
        <w:spacing w:after="0"/>
        <w:ind w:left="0"/>
        <w:jc w:val="both"/>
      </w:pPr>
      <w:r>
        <w:rPr>
          <w:rFonts w:ascii="Times New Roman"/>
          <w:b w:val="false"/>
          <w:i w:val="false"/>
          <w:color w:val="000000"/>
          <w:sz w:val="28"/>
        </w:rPr>
        <w:t>      16 декабря 1991 года был принят </w:t>
      </w:r>
      <w:r>
        <w:rPr>
          <w:rFonts w:ascii="Times New Roman"/>
          <w:b w:val="false"/>
          <w:i w:val="false"/>
          <w:color w:val="000000"/>
          <w:sz w:val="28"/>
        </w:rPr>
        <w:t>Конституционный закон</w:t>
      </w:r>
      <w:r>
        <w:rPr>
          <w:rFonts w:ascii="Times New Roman"/>
          <w:b w:val="false"/>
          <w:i w:val="false"/>
          <w:color w:val="000000"/>
          <w:sz w:val="28"/>
        </w:rPr>
        <w:t xml:space="preserve"> «О государственной независимости Республики Казахстан».</w:t>
      </w:r>
      <w:r>
        <w:br/>
      </w:r>
      <w:r>
        <w:rPr>
          <w:rFonts w:ascii="Times New Roman"/>
          <w:b w:val="false"/>
          <w:i w:val="false"/>
          <w:color w:val="000000"/>
          <w:sz w:val="28"/>
        </w:rPr>
        <w:t>
      Благодаря Президенту Назарбаеву Н.А. впервые Казахстан обрел юридически оформленный статус независимого государства, признанного мировым сообществом.</w:t>
      </w:r>
      <w:r>
        <w:br/>
      </w:r>
      <w:r>
        <w:rPr>
          <w:rFonts w:ascii="Times New Roman"/>
          <w:b w:val="false"/>
          <w:i w:val="false"/>
          <w:color w:val="000000"/>
          <w:sz w:val="28"/>
        </w:rPr>
        <w:t>
      Это эпохальное событие – результат сбывшихся чаяний и надежд многих поколений нашего народа.</w:t>
      </w:r>
      <w:r>
        <w:br/>
      </w:r>
      <w:r>
        <w:rPr>
          <w:rFonts w:ascii="Times New Roman"/>
          <w:b w:val="false"/>
          <w:i w:val="false"/>
          <w:color w:val="000000"/>
          <w:sz w:val="28"/>
        </w:rPr>
        <w:t>
      За 25 лет суверенного развития Казахстан вошел в число 50 самых развитых стран мира, досрочно реализовал Стратегию-2030, начал осуществление Стратегии-2050, Плана нации «100 конкретных шагов: современное государство для всех».</w:t>
      </w:r>
      <w:r>
        <w:br/>
      </w:r>
      <w:r>
        <w:rPr>
          <w:rFonts w:ascii="Times New Roman"/>
          <w:b w:val="false"/>
          <w:i w:val="false"/>
          <w:color w:val="000000"/>
          <w:sz w:val="28"/>
        </w:rPr>
        <w:t xml:space="preserve">
      Сегодня Казахстан – лидер модернизации и развития среди стран Содружества Независимых Государств. </w:t>
      </w:r>
      <w:r>
        <w:br/>
      </w:r>
      <w:r>
        <w:rPr>
          <w:rFonts w:ascii="Times New Roman"/>
          <w:b w:val="false"/>
          <w:i w:val="false"/>
          <w:color w:val="000000"/>
          <w:sz w:val="28"/>
        </w:rPr>
        <w:t xml:space="preserve">
      Триумфальное председательство в Организации по безопасности и сотрудничеству в Европе, Астанинский саммит, председательство в Организации Исламской Конференции, Шанхайской организации сотрудничества, Совещании по взаимодействию и мерам доверия в Азии, Евразийском экономическом союзе – это выдающиеся свершения, которые стали возможны благодаря мудрой и эффективной политике Елбасы </w:t>
      </w:r>
      <w:r>
        <w:br/>
      </w:r>
      <w:r>
        <w:rPr>
          <w:rFonts w:ascii="Times New Roman"/>
          <w:b w:val="false"/>
          <w:i w:val="false"/>
          <w:color w:val="000000"/>
          <w:sz w:val="28"/>
        </w:rPr>
        <w:t>
Назарбаева Н.А. </w:t>
      </w:r>
    </w:p>
    <w:p>
      <w:pPr>
        <w:spacing w:after="0"/>
        <w:ind w:left="0"/>
        <w:jc w:val="left"/>
      </w:pPr>
      <w:r>
        <w:rPr>
          <w:rFonts w:ascii="Times New Roman"/>
          <w:b/>
          <w:i w:val="false"/>
          <w:color w:val="000000"/>
        </w:rPr>
        <w:t xml:space="preserve"> 1. Концептуальные основы празднования</w:t>
      </w:r>
      <w:r>
        <w:br/>
      </w:r>
      <w:r>
        <w:rPr>
          <w:rFonts w:ascii="Times New Roman"/>
          <w:b/>
          <w:i w:val="false"/>
          <w:color w:val="000000"/>
        </w:rPr>
        <w:t>
25-летия Независимости Республики Казахстан</w:t>
      </w:r>
    </w:p>
    <w:p>
      <w:pPr>
        <w:spacing w:after="0"/>
        <w:ind w:left="0"/>
        <w:jc w:val="both"/>
      </w:pPr>
      <w:r>
        <w:rPr>
          <w:rFonts w:ascii="Times New Roman"/>
          <w:b w:val="false"/>
          <w:i w:val="false"/>
          <w:color w:val="000000"/>
          <w:sz w:val="28"/>
        </w:rPr>
        <w:t>      Концепция празднования 25-летия Независимости базируется на четырех ключевых основах:</w:t>
      </w:r>
      <w:r>
        <w:br/>
      </w:r>
      <w:r>
        <w:rPr>
          <w:rFonts w:ascii="Times New Roman"/>
          <w:b w:val="false"/>
          <w:i w:val="false"/>
          <w:color w:val="000000"/>
          <w:sz w:val="28"/>
        </w:rPr>
        <w:t>
      Концептуальная, философская, ценностная. Следует исходить из того, что Независимость является основой всего существования государства. Именно укрепление Независимости – основной смысловой стержень деятельности всех государственных органов.</w:t>
      </w:r>
      <w:r>
        <w:br/>
      </w:r>
      <w:r>
        <w:rPr>
          <w:rFonts w:ascii="Times New Roman"/>
          <w:b w:val="false"/>
          <w:i w:val="false"/>
          <w:color w:val="000000"/>
          <w:sz w:val="28"/>
        </w:rPr>
        <w:t>
      Вместе с тем, это самая важная ценность. Государство и каждый гражданин страны должны прилагать максимум усилий для сохранения Независимости. В раскрытии этого аспекта необходима работа всего общества.</w:t>
      </w:r>
      <w:r>
        <w:br/>
      </w:r>
      <w:r>
        <w:rPr>
          <w:rFonts w:ascii="Times New Roman"/>
          <w:b w:val="false"/>
          <w:i w:val="false"/>
          <w:color w:val="000000"/>
          <w:sz w:val="28"/>
        </w:rPr>
        <w:t>
      Историческая. Казахский народ стремился к Независимости на протяжении многих веков. В обретении Независимости есть огромная заслуга многих поколений. Поэтому празднование обретает особый смысл и значение для каждого казахстанца.</w:t>
      </w:r>
      <w:r>
        <w:br/>
      </w:r>
      <w:r>
        <w:rPr>
          <w:rFonts w:ascii="Times New Roman"/>
          <w:b w:val="false"/>
          <w:i w:val="false"/>
          <w:color w:val="000000"/>
          <w:sz w:val="28"/>
        </w:rPr>
        <w:t>
      На нынешнее поколение возложена особая историческая ответственность – сохранить и укрепить Независимость. На внедрение этой ценности в общественное сознание должна быть направлена работа государственных органов, средств массовой информации, учебных заведений, неправительственных организаций.</w:t>
      </w:r>
      <w:r>
        <w:br/>
      </w:r>
      <w:r>
        <w:rPr>
          <w:rFonts w:ascii="Times New Roman"/>
          <w:b w:val="false"/>
          <w:i w:val="false"/>
          <w:color w:val="000000"/>
          <w:sz w:val="28"/>
        </w:rPr>
        <w:t>
      Идеологическая. 25-летие Независимости – это итог не только 2016 года, но и всех лет независимого государства. Необходимо показать все достижения страны. Их масштабная презентация с широким использованием средств массовой информации (далее – СМИ) должна проводиться всеми отраслевыми министерствами и акиматами.</w:t>
      </w:r>
      <w:r>
        <w:br/>
      </w:r>
      <w:r>
        <w:rPr>
          <w:rFonts w:ascii="Times New Roman"/>
          <w:b w:val="false"/>
          <w:i w:val="false"/>
          <w:color w:val="000000"/>
          <w:sz w:val="28"/>
        </w:rPr>
        <w:t>
      Международная. Мировое сообщество высоко ценит достижения Казахстана по построению стабильного, успешного, конкурентоспособного государства, проводимую политику укрепления национального единства. Независимый Казахстан возглавил авторитетнейшие международные организации. Празднование юбилея Независимости должно сопровождаться масштабной презентацией страны за рубежом в контексте ее 25-летнего развития. Данная работа будет проводиться Министерством иностранных дел и посольствами Казахстана в зарубежных странах.</w:t>
      </w:r>
    </w:p>
    <w:p>
      <w:pPr>
        <w:spacing w:after="0"/>
        <w:ind w:left="0"/>
        <w:jc w:val="left"/>
      </w:pPr>
      <w:r>
        <w:rPr>
          <w:rFonts w:ascii="Times New Roman"/>
          <w:b/>
          <w:i w:val="false"/>
          <w:color w:val="000000"/>
        </w:rPr>
        <w:t xml:space="preserve"> 2. Идеологемы праздника</w:t>
      </w:r>
    </w:p>
    <w:p>
      <w:pPr>
        <w:spacing w:after="0"/>
        <w:ind w:left="0"/>
        <w:jc w:val="both"/>
      </w:pPr>
      <w:r>
        <w:rPr>
          <w:rFonts w:ascii="Times New Roman"/>
          <w:b w:val="false"/>
          <w:i w:val="false"/>
          <w:color w:val="000000"/>
          <w:sz w:val="28"/>
        </w:rPr>
        <w:t>      В рамках празднования юбилея Независимости будут использоваться следующие основные идеологемы:</w:t>
      </w:r>
      <w:r>
        <w:br/>
      </w:r>
      <w:r>
        <w:rPr>
          <w:rFonts w:ascii="Times New Roman"/>
          <w:b w:val="false"/>
          <w:i w:val="false"/>
          <w:color w:val="000000"/>
          <w:sz w:val="28"/>
        </w:rPr>
        <w:t>
      СВОБОДА</w:t>
      </w:r>
      <w:r>
        <w:br/>
      </w:r>
      <w:r>
        <w:rPr>
          <w:rFonts w:ascii="Times New Roman"/>
          <w:b w:val="false"/>
          <w:i w:val="false"/>
          <w:color w:val="000000"/>
          <w:sz w:val="28"/>
        </w:rPr>
        <w:t>
      С обретением Независимости страна, народ и каждый гражданин обрели подлинную свободу самостоятельно строить свое будущее.</w:t>
      </w:r>
      <w:r>
        <w:br/>
      </w:r>
      <w:r>
        <w:rPr>
          <w:rFonts w:ascii="Times New Roman"/>
          <w:b w:val="false"/>
          <w:i w:val="false"/>
          <w:color w:val="000000"/>
          <w:sz w:val="28"/>
        </w:rPr>
        <w:t>
      ЕДИНСТВО</w:t>
      </w:r>
      <w:r>
        <w:br/>
      </w:r>
      <w:r>
        <w:rPr>
          <w:rFonts w:ascii="Times New Roman"/>
          <w:b w:val="false"/>
          <w:i w:val="false"/>
          <w:color w:val="000000"/>
          <w:sz w:val="28"/>
        </w:rPr>
        <w:t>
      Еще на заре независимости Казахстан в основу своего развития заложил единство всего народа, которое строится на равноправии, дружбе и согласии. Все эти годы Казахстан твердо придерживается этого принципа.</w:t>
      </w:r>
      <w:r>
        <w:br/>
      </w:r>
      <w:r>
        <w:rPr>
          <w:rFonts w:ascii="Times New Roman"/>
          <w:b w:val="false"/>
          <w:i w:val="false"/>
          <w:color w:val="000000"/>
          <w:sz w:val="28"/>
        </w:rPr>
        <w:t>
      СТАБИЛЬНОСТЬ</w:t>
      </w:r>
      <w:r>
        <w:br/>
      </w:r>
      <w:r>
        <w:rPr>
          <w:rFonts w:ascii="Times New Roman"/>
          <w:b w:val="false"/>
          <w:i w:val="false"/>
          <w:color w:val="000000"/>
          <w:sz w:val="28"/>
        </w:rPr>
        <w:t>
      Всем своим успехам Казахстан обязан стабильности, характеризующей политическую, экономическую, социальную жизнь страны.</w:t>
      </w:r>
      <w:r>
        <w:br/>
      </w:r>
      <w:r>
        <w:rPr>
          <w:rFonts w:ascii="Times New Roman"/>
          <w:b w:val="false"/>
          <w:i w:val="false"/>
          <w:color w:val="000000"/>
          <w:sz w:val="28"/>
        </w:rPr>
        <w:t>
      ПРОЦВЕТАНИЕ</w:t>
      </w:r>
      <w:r>
        <w:br/>
      </w:r>
      <w:r>
        <w:rPr>
          <w:rFonts w:ascii="Times New Roman"/>
          <w:b w:val="false"/>
          <w:i w:val="false"/>
          <w:color w:val="000000"/>
          <w:sz w:val="28"/>
        </w:rPr>
        <w:t>
      Благодаря правильно выбранным приоритетам развития Казахстан, выдержав все испытания, вышел на путь устойчивого развития и неуклонного повышения благосостояния населения.</w:t>
      </w:r>
    </w:p>
    <w:p>
      <w:pPr>
        <w:spacing w:after="0"/>
        <w:ind w:left="0"/>
        <w:jc w:val="left"/>
      </w:pPr>
      <w:r>
        <w:rPr>
          <w:rFonts w:ascii="Times New Roman"/>
          <w:b/>
          <w:i w:val="false"/>
          <w:color w:val="000000"/>
        </w:rPr>
        <w:t xml:space="preserve"> 3. Цель и основные задачи празднования</w:t>
      </w:r>
    </w:p>
    <w:p>
      <w:pPr>
        <w:spacing w:after="0"/>
        <w:ind w:left="0"/>
        <w:jc w:val="both"/>
      </w:pPr>
      <w:r>
        <w:rPr>
          <w:rFonts w:ascii="Times New Roman"/>
          <w:b w:val="false"/>
          <w:i w:val="false"/>
          <w:color w:val="000000"/>
          <w:sz w:val="28"/>
        </w:rPr>
        <w:t>      Основной целью празднования 25-летия Независимости является дальнейшее укрепление государственности, единства народа и консолидации всех казахстанцев вокруг ценностей «Мәңгілік Ел».</w:t>
      </w:r>
      <w:r>
        <w:br/>
      </w:r>
      <w:r>
        <w:rPr>
          <w:rFonts w:ascii="Times New Roman"/>
          <w:b w:val="false"/>
          <w:i w:val="false"/>
          <w:color w:val="000000"/>
          <w:sz w:val="28"/>
        </w:rPr>
        <w:t xml:space="preserve">
      1. Демонстрация достижений и успехов Казахстана за 25 лет Независимости. </w:t>
      </w:r>
      <w:r>
        <w:br/>
      </w:r>
      <w:r>
        <w:rPr>
          <w:rFonts w:ascii="Times New Roman"/>
          <w:b w:val="false"/>
          <w:i w:val="false"/>
          <w:color w:val="000000"/>
          <w:sz w:val="28"/>
        </w:rPr>
        <w:t xml:space="preserve">
      2. Продвижение общенациональной патриотической идеи «Мәңгілік Ел» и ее ценностей, которые являются ядром консолидации казахстанского общества для дальнейшего успешного развития. </w:t>
      </w:r>
      <w:r>
        <w:br/>
      </w:r>
      <w:r>
        <w:rPr>
          <w:rFonts w:ascii="Times New Roman"/>
          <w:b w:val="false"/>
          <w:i w:val="false"/>
          <w:color w:val="000000"/>
          <w:sz w:val="28"/>
        </w:rPr>
        <w:t xml:space="preserve">
      3. Укрепление идентичности и единства. </w:t>
      </w:r>
      <w:r>
        <w:br/>
      </w:r>
      <w:r>
        <w:rPr>
          <w:rFonts w:ascii="Times New Roman"/>
          <w:b w:val="false"/>
          <w:i w:val="false"/>
          <w:color w:val="000000"/>
          <w:sz w:val="28"/>
        </w:rPr>
        <w:t xml:space="preserve">
      4. Укрепление чувства гордости за страну. </w:t>
      </w:r>
      <w:r>
        <w:br/>
      </w:r>
      <w:r>
        <w:rPr>
          <w:rFonts w:ascii="Times New Roman"/>
          <w:b w:val="false"/>
          <w:i w:val="false"/>
          <w:color w:val="000000"/>
          <w:sz w:val="28"/>
        </w:rPr>
        <w:t>
      5. Вовлечение всех граждан страны в реализацию главной стратегической задачи государства – вхождение в 30-ку развитых стран мира.</w:t>
      </w:r>
    </w:p>
    <w:p>
      <w:pPr>
        <w:spacing w:after="0"/>
        <w:ind w:left="0"/>
        <w:jc w:val="left"/>
      </w:pPr>
      <w:r>
        <w:rPr>
          <w:rFonts w:ascii="Times New Roman"/>
          <w:b/>
          <w:i w:val="false"/>
          <w:color w:val="000000"/>
        </w:rPr>
        <w:t xml:space="preserve"> 4. Основные этапы реализации Концепции</w:t>
      </w:r>
    </w:p>
    <w:p>
      <w:pPr>
        <w:spacing w:after="0"/>
        <w:ind w:left="0"/>
        <w:jc w:val="both"/>
      </w:pPr>
      <w:r>
        <w:rPr>
          <w:rFonts w:ascii="Times New Roman"/>
          <w:b w:val="false"/>
          <w:i w:val="false"/>
          <w:color w:val="000000"/>
          <w:sz w:val="28"/>
        </w:rPr>
        <w:t>      Подготовительный этап:</w:t>
      </w:r>
      <w:r>
        <w:br/>
      </w:r>
      <w:r>
        <w:rPr>
          <w:rFonts w:ascii="Times New Roman"/>
          <w:b w:val="false"/>
          <w:i w:val="false"/>
          <w:color w:val="000000"/>
          <w:sz w:val="28"/>
        </w:rPr>
        <w:t xml:space="preserve">
      1) утверждение нормативных правовых документов (план мероприятий, постановления Правительства, Указ Главы государства о юбилейной медали, медиа-план по освещению мероприятий по празднованию 25-летия Независимости в отечественных и зарубежных СМИ); </w:t>
      </w:r>
      <w:r>
        <w:br/>
      </w:r>
      <w:r>
        <w:rPr>
          <w:rFonts w:ascii="Times New Roman"/>
          <w:b w:val="false"/>
          <w:i w:val="false"/>
          <w:color w:val="000000"/>
          <w:sz w:val="28"/>
        </w:rPr>
        <w:t xml:space="preserve">
      2) организационно-практические мероприятия на центральном и региональном уровнях. </w:t>
      </w:r>
      <w:r>
        <w:br/>
      </w:r>
      <w:r>
        <w:rPr>
          <w:rFonts w:ascii="Times New Roman"/>
          <w:b w:val="false"/>
          <w:i w:val="false"/>
          <w:color w:val="000000"/>
          <w:sz w:val="28"/>
        </w:rPr>
        <w:t>
      Основной этап:</w:t>
      </w:r>
      <w:r>
        <w:br/>
      </w:r>
      <w:r>
        <w:rPr>
          <w:rFonts w:ascii="Times New Roman"/>
          <w:b w:val="false"/>
          <w:i w:val="false"/>
          <w:color w:val="000000"/>
          <w:sz w:val="28"/>
        </w:rPr>
        <w:t xml:space="preserve">
      1) каждый месяц проходит под эгидой одного из достижений Независимости и ценностей «Мәңгілік Ел»; </w:t>
      </w:r>
      <w:r>
        <w:br/>
      </w:r>
      <w:r>
        <w:rPr>
          <w:rFonts w:ascii="Times New Roman"/>
          <w:b w:val="false"/>
          <w:i w:val="false"/>
          <w:color w:val="000000"/>
          <w:sz w:val="28"/>
        </w:rPr>
        <w:t xml:space="preserve">
      2) 25 дней с 20 ноября по 16 декабря ознаменуют 25 достижений Независимости, в эти дни пройдут главные праздничные мероприятия; </w:t>
      </w:r>
      <w:r>
        <w:br/>
      </w:r>
      <w:r>
        <w:rPr>
          <w:rFonts w:ascii="Times New Roman"/>
          <w:b w:val="false"/>
          <w:i w:val="false"/>
          <w:color w:val="000000"/>
          <w:sz w:val="28"/>
        </w:rPr>
        <w:t xml:space="preserve">
      3) широкое освещение в отечественных и зарубежных СМИ. </w:t>
      </w:r>
      <w:r>
        <w:br/>
      </w:r>
      <w:r>
        <w:rPr>
          <w:rFonts w:ascii="Times New Roman"/>
          <w:b w:val="false"/>
          <w:i w:val="false"/>
          <w:color w:val="000000"/>
          <w:sz w:val="28"/>
        </w:rPr>
        <w:t>
      К организации и участию в мероприятиях на республиканском и региональном уровнях будут привлечены представители творческой и научной интеллигенции, общественности, неправительственные организации, молодежные организации, бизнес-структуры, международные эксперты.</w:t>
      </w:r>
      <w:r>
        <w:br/>
      </w:r>
      <w:r>
        <w:rPr>
          <w:rFonts w:ascii="Times New Roman"/>
          <w:b w:val="false"/>
          <w:i w:val="false"/>
          <w:color w:val="000000"/>
          <w:sz w:val="28"/>
        </w:rPr>
        <w:t xml:space="preserve">
      Мероприятия пройдут во всех регионах страны. </w:t>
      </w:r>
      <w:r>
        <w:br/>
      </w:r>
      <w:r>
        <w:rPr>
          <w:rFonts w:ascii="Times New Roman"/>
          <w:b w:val="false"/>
          <w:i w:val="false"/>
          <w:color w:val="000000"/>
          <w:sz w:val="28"/>
        </w:rPr>
        <w:t>
      Во всех республиканских СМИ будет открыт рубрикатор событий юбилейного года.</w:t>
      </w:r>
      <w:r>
        <w:br/>
      </w:r>
      <w:r>
        <w:rPr>
          <w:rFonts w:ascii="Times New Roman"/>
          <w:b w:val="false"/>
          <w:i w:val="false"/>
          <w:color w:val="000000"/>
          <w:sz w:val="28"/>
        </w:rPr>
        <w:t>
      На сайтах СМИ, центральных и местных государственных органов будут размещены анимированные баннеры с подробным описанием юбилейных мероприятий и событий.</w:t>
      </w:r>
      <w:r>
        <w:br/>
      </w:r>
      <w:r>
        <w:rPr>
          <w:rFonts w:ascii="Times New Roman"/>
          <w:b w:val="false"/>
          <w:i w:val="false"/>
          <w:color w:val="000000"/>
          <w:sz w:val="28"/>
        </w:rPr>
        <w:t xml:space="preserve">
      Постпраздничный этап. </w:t>
      </w:r>
      <w:r>
        <w:br/>
      </w:r>
      <w:r>
        <w:rPr>
          <w:rFonts w:ascii="Times New Roman"/>
          <w:b w:val="false"/>
          <w:i w:val="false"/>
          <w:color w:val="000000"/>
          <w:sz w:val="28"/>
        </w:rPr>
        <w:t>
      На данном этапе необходимо обеспечить максимальное закрепление эффекта позитивного позиционирования основных достижений страны, транслируемых на протяжении предшествующего периода.</w:t>
      </w:r>
      <w:r>
        <w:br/>
      </w:r>
      <w:r>
        <w:rPr>
          <w:rFonts w:ascii="Times New Roman"/>
          <w:b w:val="false"/>
          <w:i w:val="false"/>
          <w:color w:val="000000"/>
          <w:sz w:val="28"/>
        </w:rPr>
        <w:t>
      Достижения страны должны обрести предметное выражение – в книгах, документальных и художественных фильмах, драматических, оперных и балетных спектаклях, музыкальных творениях разных жанров, произведениях других видов искусств.</w:t>
      </w:r>
    </w:p>
    <w:p>
      <w:pPr>
        <w:spacing w:after="0"/>
        <w:ind w:left="0"/>
        <w:jc w:val="both"/>
      </w:pPr>
      <w:r>
        <w:rPr>
          <w:rFonts w:ascii="Times New Roman"/>
          <w:b w:val="false"/>
          <w:i w:val="false"/>
          <w:color w:val="000000"/>
          <w:sz w:val="28"/>
        </w:rPr>
        <w:t>Семь достояний Независимости</w:t>
      </w:r>
    </w:p>
    <w:p>
      <w:pPr>
        <w:spacing w:after="0"/>
        <w:ind w:left="0"/>
        <w:jc w:val="both"/>
      </w:pPr>
      <w:r>
        <w:rPr>
          <w:rFonts w:ascii="Times New Roman"/>
          <w:b w:val="false"/>
          <w:i w:val="false"/>
          <w:color w:val="000000"/>
          <w:sz w:val="28"/>
        </w:rPr>
        <w:t>      Из выступления Главы государства на торжественном собрании, посвященном Дню Независимости Республики Казахстан 14 декабря 2013 года.</w:t>
      </w:r>
      <w:r>
        <w:br/>
      </w:r>
      <w:r>
        <w:rPr>
          <w:rFonts w:ascii="Times New Roman"/>
          <w:b w:val="false"/>
          <w:i w:val="false"/>
          <w:color w:val="000000"/>
          <w:sz w:val="28"/>
        </w:rPr>
        <w:t xml:space="preserve">
      1. Наша священная и достойная страна – «Мәңгілік Ел». </w:t>
      </w:r>
      <w:r>
        <w:br/>
      </w:r>
      <w:r>
        <w:rPr>
          <w:rFonts w:ascii="Times New Roman"/>
          <w:b w:val="false"/>
          <w:i w:val="false"/>
          <w:color w:val="000000"/>
          <w:sz w:val="28"/>
        </w:rPr>
        <w:t xml:space="preserve">
      Более четырнадцати тысяч километров бесспорных границ спаяли нашу Родину в единый монолит. Они стали рубежами добрососедства со всеми сопредельными странами. </w:t>
      </w:r>
      <w:r>
        <w:br/>
      </w:r>
      <w:r>
        <w:rPr>
          <w:rFonts w:ascii="Times New Roman"/>
          <w:b w:val="false"/>
          <w:i w:val="false"/>
          <w:color w:val="000000"/>
          <w:sz w:val="28"/>
        </w:rPr>
        <w:t xml:space="preserve">
      2. Единство народа. </w:t>
      </w:r>
      <w:r>
        <w:br/>
      </w:r>
      <w:r>
        <w:rPr>
          <w:rFonts w:ascii="Times New Roman"/>
          <w:b w:val="false"/>
          <w:i w:val="false"/>
          <w:color w:val="000000"/>
          <w:sz w:val="28"/>
        </w:rPr>
        <w:t>
      Мы смогли превратить нашу Родину в колыбель мира. Единство, согласие – наше главное богатство, бесценное достояние. Независимость сплотила народ под единым шаныраком Ассамблеи народа Казахстана – хранителя мира и согласия. Наше духовное единство – главный фундамент светского государства и общества.</w:t>
      </w:r>
      <w:r>
        <w:br/>
      </w:r>
      <w:r>
        <w:rPr>
          <w:rFonts w:ascii="Times New Roman"/>
          <w:b w:val="false"/>
          <w:i w:val="false"/>
          <w:color w:val="000000"/>
          <w:sz w:val="28"/>
        </w:rPr>
        <w:t xml:space="preserve">
      3. Культура и родной язык. </w:t>
      </w:r>
      <w:r>
        <w:br/>
      </w:r>
      <w:r>
        <w:rPr>
          <w:rFonts w:ascii="Times New Roman"/>
          <w:b w:val="false"/>
          <w:i w:val="false"/>
          <w:color w:val="000000"/>
          <w:sz w:val="28"/>
        </w:rPr>
        <w:t>
      Благодаря Независимости наша национальная культура развивается с новой силой. Наше искусство и богатое культурное наследие стали частью мирового духовного богатства.</w:t>
      </w:r>
      <w:r>
        <w:br/>
      </w:r>
      <w:r>
        <w:rPr>
          <w:rFonts w:ascii="Times New Roman"/>
          <w:b w:val="false"/>
          <w:i w:val="false"/>
          <w:color w:val="000000"/>
          <w:sz w:val="28"/>
        </w:rPr>
        <w:t xml:space="preserve">
      4. Индустриально-инновационная экономика. </w:t>
      </w:r>
      <w:r>
        <w:br/>
      </w:r>
      <w:r>
        <w:rPr>
          <w:rFonts w:ascii="Times New Roman"/>
          <w:b w:val="false"/>
          <w:i w:val="false"/>
          <w:color w:val="000000"/>
          <w:sz w:val="28"/>
        </w:rPr>
        <w:t>
      В ХХІ веке путь всех успешных наций определяют индустриальная мощь и инновации.</w:t>
      </w:r>
      <w:r>
        <w:br/>
      </w:r>
      <w:r>
        <w:rPr>
          <w:rFonts w:ascii="Times New Roman"/>
          <w:b w:val="false"/>
          <w:i w:val="false"/>
          <w:color w:val="000000"/>
          <w:sz w:val="28"/>
        </w:rPr>
        <w:t xml:space="preserve">
      5. Общество всеобщего труда. </w:t>
      </w:r>
      <w:r>
        <w:br/>
      </w:r>
      <w:r>
        <w:rPr>
          <w:rFonts w:ascii="Times New Roman"/>
          <w:b w:val="false"/>
          <w:i w:val="false"/>
          <w:color w:val="000000"/>
          <w:sz w:val="28"/>
        </w:rPr>
        <w:t>
      Кропотливым трудом мы достигли всего, что сейчас имеют Казахстан и казахстанцы. Труд делает благородным каждого человека и великими – страны.</w:t>
      </w:r>
      <w:r>
        <w:br/>
      </w:r>
      <w:r>
        <w:rPr>
          <w:rFonts w:ascii="Times New Roman"/>
          <w:b w:val="false"/>
          <w:i w:val="false"/>
          <w:color w:val="000000"/>
          <w:sz w:val="28"/>
        </w:rPr>
        <w:t xml:space="preserve">
      6. Астана. </w:t>
      </w:r>
      <w:r>
        <w:br/>
      </w:r>
      <w:r>
        <w:rPr>
          <w:rFonts w:ascii="Times New Roman"/>
          <w:b w:val="false"/>
          <w:i w:val="false"/>
          <w:color w:val="000000"/>
          <w:sz w:val="28"/>
        </w:rPr>
        <w:t>
      В ее новых кварталах, площадях, парках и шедеврах зодчества, как в зеркале, отражается Великая История нашей Независимости. Любовь к Астане – это сыновнее чувство к Родине.</w:t>
      </w:r>
      <w:r>
        <w:br/>
      </w:r>
      <w:r>
        <w:rPr>
          <w:rFonts w:ascii="Times New Roman"/>
          <w:b w:val="false"/>
          <w:i w:val="false"/>
          <w:color w:val="000000"/>
          <w:sz w:val="28"/>
        </w:rPr>
        <w:t xml:space="preserve">
      7. Глобальная ответственность, общие для всего человечества инициативы. </w:t>
      </w:r>
      <w:r>
        <w:br/>
      </w:r>
      <w:r>
        <w:rPr>
          <w:rFonts w:ascii="Times New Roman"/>
          <w:b w:val="false"/>
          <w:i w:val="false"/>
          <w:color w:val="000000"/>
          <w:sz w:val="28"/>
        </w:rPr>
        <w:t>
      Казахстан поддерживает все инициативы, направленные на восстановление доверия в международных отношениях, укрепление мира и безопасности на основе международного права.</w:t>
      </w:r>
    </w:p>
    <w:p>
      <w:pPr>
        <w:spacing w:after="0"/>
        <w:ind w:left="0"/>
        <w:jc w:val="both"/>
      </w:pPr>
      <w:r>
        <w:rPr>
          <w:rFonts w:ascii="Times New Roman"/>
          <w:b w:val="false"/>
          <w:i w:val="false"/>
          <w:color w:val="000000"/>
          <w:sz w:val="28"/>
        </w:rPr>
        <w:t xml:space="preserve">«Якорные ценности» празднования </w:t>
      </w:r>
      <w:r>
        <w:br/>
      </w:r>
      <w:r>
        <w:rPr>
          <w:rFonts w:ascii="Times New Roman"/>
          <w:b w:val="false"/>
          <w:i w:val="false"/>
          <w:color w:val="000000"/>
          <w:sz w:val="28"/>
        </w:rPr>
        <w:t>
25-летия Независимости</w:t>
      </w:r>
    </w:p>
    <w:p>
      <w:pPr>
        <w:spacing w:after="0"/>
        <w:ind w:left="0"/>
        <w:jc w:val="both"/>
      </w:pPr>
      <w:r>
        <w:rPr>
          <w:rFonts w:ascii="Times New Roman"/>
          <w:b w:val="false"/>
          <w:i w:val="false"/>
          <w:color w:val="000000"/>
          <w:sz w:val="28"/>
        </w:rPr>
        <w:t>Праздничная повестка – 25 лет Единства и Созидания</w:t>
      </w:r>
    </w:p>
    <w:p>
      <w:pPr>
        <w:spacing w:after="0"/>
        <w:ind w:left="0"/>
        <w:jc w:val="both"/>
      </w:pPr>
      <w:r>
        <w:rPr>
          <w:rFonts w:ascii="Times New Roman"/>
          <w:b w:val="false"/>
          <w:i w:val="false"/>
          <w:color w:val="000000"/>
          <w:sz w:val="28"/>
        </w:rPr>
        <w:t>      ЕДИНСТВО</w:t>
      </w:r>
      <w:r>
        <w:br/>
      </w:r>
      <w:r>
        <w:rPr>
          <w:rFonts w:ascii="Times New Roman"/>
          <w:b w:val="false"/>
          <w:i w:val="false"/>
          <w:color w:val="000000"/>
          <w:sz w:val="28"/>
        </w:rPr>
        <w:t xml:space="preserve">
      Единство – наш священный стяг. Сохранять и укреплять единство народа – самая высшая добродетель. </w:t>
      </w:r>
      <w:r>
        <w:br/>
      </w:r>
      <w:r>
        <w:rPr>
          <w:rFonts w:ascii="Times New Roman"/>
          <w:b w:val="false"/>
          <w:i w:val="false"/>
          <w:color w:val="000000"/>
          <w:sz w:val="28"/>
        </w:rPr>
        <w:t>
      БЛАГОПОЛУЧИЕ</w:t>
      </w:r>
      <w:r>
        <w:br/>
      </w:r>
      <w:r>
        <w:rPr>
          <w:rFonts w:ascii="Times New Roman"/>
          <w:b w:val="false"/>
          <w:i w:val="false"/>
          <w:color w:val="000000"/>
          <w:sz w:val="28"/>
        </w:rPr>
        <w:t xml:space="preserve">
      Фундаментом благополучия является мир, стенами – стабильность, куполом – согласие. </w:t>
      </w:r>
      <w:r>
        <w:br/>
      </w:r>
      <w:r>
        <w:rPr>
          <w:rFonts w:ascii="Times New Roman"/>
          <w:b w:val="false"/>
          <w:i w:val="false"/>
          <w:color w:val="000000"/>
          <w:sz w:val="28"/>
        </w:rPr>
        <w:t>
      СОЗИДАНИЕ</w:t>
      </w:r>
      <w:r>
        <w:br/>
      </w:r>
      <w:r>
        <w:rPr>
          <w:rFonts w:ascii="Times New Roman"/>
          <w:b w:val="false"/>
          <w:i w:val="false"/>
          <w:color w:val="000000"/>
          <w:sz w:val="28"/>
        </w:rPr>
        <w:t>
      Эпоха Независимости – это величайший путь созидания и свершений.</w:t>
      </w:r>
    </w:p>
    <w:p>
      <w:pPr>
        <w:spacing w:after="0"/>
        <w:ind w:left="0"/>
        <w:jc w:val="left"/>
      </w:pPr>
      <w:r>
        <w:rPr>
          <w:rFonts w:ascii="Times New Roman"/>
          <w:b/>
          <w:i w:val="false"/>
          <w:color w:val="000000"/>
        </w:rPr>
        <w:t xml:space="preserve"> 5. Календарь празднования 25-летия Независимости</w:t>
      </w:r>
    </w:p>
    <w:p>
      <w:pPr>
        <w:spacing w:after="0"/>
        <w:ind w:left="0"/>
        <w:jc w:val="both"/>
      </w:pPr>
      <w:r>
        <w:rPr>
          <w:rFonts w:ascii="Times New Roman"/>
          <w:b w:val="false"/>
          <w:i w:val="false"/>
          <w:color w:val="000000"/>
          <w:sz w:val="28"/>
        </w:rPr>
        <w:t xml:space="preserve">      1. Январь – Профессиональное и эффективное государство </w:t>
      </w:r>
      <w:r>
        <w:br/>
      </w:r>
      <w:r>
        <w:rPr>
          <w:rFonts w:ascii="Times New Roman"/>
          <w:b w:val="false"/>
          <w:i w:val="false"/>
          <w:color w:val="000000"/>
          <w:sz w:val="28"/>
        </w:rPr>
        <w:t>
      Месяц посвящен достижениям Казахстана в построении профессионального и эффективного государства.</w:t>
      </w:r>
      <w:r>
        <w:br/>
      </w:r>
      <w:r>
        <w:rPr>
          <w:rFonts w:ascii="Times New Roman"/>
          <w:b w:val="false"/>
          <w:i w:val="false"/>
          <w:color w:val="000000"/>
          <w:sz w:val="28"/>
        </w:rPr>
        <w:t>
      За 25 лет Независимости, благодаря политике Главы государства, Казахстан состоялся как независимое государство.</w:t>
      </w:r>
      <w:r>
        <w:br/>
      </w:r>
      <w:r>
        <w:rPr>
          <w:rFonts w:ascii="Times New Roman"/>
          <w:b w:val="false"/>
          <w:i w:val="false"/>
          <w:color w:val="000000"/>
          <w:sz w:val="28"/>
        </w:rPr>
        <w:t>
      Стратегический подход позволит Казахстану добиться успехов во всех сферах. Созданы экономические и политические институты, органы государственного управления и открытое гражданское общество.</w:t>
      </w:r>
      <w:r>
        <w:br/>
      </w:r>
      <w:r>
        <w:rPr>
          <w:rFonts w:ascii="Times New Roman"/>
          <w:b w:val="false"/>
          <w:i w:val="false"/>
          <w:color w:val="000000"/>
          <w:sz w:val="28"/>
        </w:rPr>
        <w:t>
      Сегодня Казахстан – успешная страна, которая входит в топ-50 стран мира по ключевым направлениям государственного развития.</w:t>
      </w:r>
      <w:r>
        <w:br/>
      </w:r>
      <w:r>
        <w:rPr>
          <w:rFonts w:ascii="Times New Roman"/>
          <w:b w:val="false"/>
          <w:i w:val="false"/>
          <w:color w:val="000000"/>
          <w:sz w:val="28"/>
        </w:rPr>
        <w:t>
      В течение месяца будут проведены мероприятия по презентации успехов Казахстана как суверенного, независимого, сильного и сплоченного государства.</w:t>
      </w:r>
      <w:r>
        <w:br/>
      </w:r>
      <w:r>
        <w:rPr>
          <w:rFonts w:ascii="Times New Roman"/>
          <w:b w:val="false"/>
          <w:i w:val="false"/>
          <w:color w:val="000000"/>
          <w:sz w:val="28"/>
        </w:rPr>
        <w:t>
      Также будут презентованы меры, принятые в рамках 15 шагов по формированию профессионального государственного аппарата в соответствии с Планом нации «100 конкретных шагов» Главы государства.</w:t>
      </w:r>
      <w:r>
        <w:br/>
      </w:r>
      <w:r>
        <w:rPr>
          <w:rFonts w:ascii="Times New Roman"/>
          <w:b w:val="false"/>
          <w:i w:val="false"/>
          <w:color w:val="000000"/>
          <w:sz w:val="28"/>
        </w:rPr>
        <w:t xml:space="preserve">
      2. Февраль – Здоровая Нация. Спортивный Казахстан. </w:t>
      </w:r>
      <w:r>
        <w:br/>
      </w:r>
      <w:r>
        <w:rPr>
          <w:rFonts w:ascii="Times New Roman"/>
          <w:b w:val="false"/>
          <w:i w:val="false"/>
          <w:color w:val="000000"/>
          <w:sz w:val="28"/>
        </w:rPr>
        <w:t xml:space="preserve">
      Месяц посвящается достижениям в сфере спорта высших достижений и популяризации здорового образа жизни. </w:t>
      </w:r>
      <w:r>
        <w:br/>
      </w:r>
      <w:r>
        <w:rPr>
          <w:rFonts w:ascii="Times New Roman"/>
          <w:b w:val="false"/>
          <w:i w:val="false"/>
          <w:color w:val="000000"/>
          <w:sz w:val="28"/>
        </w:rPr>
        <w:t>
      Именно здоровый образ жизни является ключом к здоровью нации.</w:t>
      </w:r>
      <w:r>
        <w:br/>
      </w:r>
      <w:r>
        <w:rPr>
          <w:rFonts w:ascii="Times New Roman"/>
          <w:b w:val="false"/>
          <w:i w:val="false"/>
          <w:color w:val="000000"/>
          <w:sz w:val="28"/>
        </w:rPr>
        <w:t>
      В течение месяца проводится серия спортивных мероприятий, презентация во всех видах СМИ достижений казахстанского спорта.</w:t>
      </w:r>
      <w:r>
        <w:br/>
      </w:r>
      <w:r>
        <w:rPr>
          <w:rFonts w:ascii="Times New Roman"/>
          <w:b w:val="false"/>
          <w:i w:val="false"/>
          <w:color w:val="000000"/>
          <w:sz w:val="28"/>
        </w:rPr>
        <w:t xml:space="preserve">
      3. Март – Нация единого будущего. Традиции великой степи </w:t>
      </w:r>
      <w:r>
        <w:br/>
      </w:r>
      <w:r>
        <w:rPr>
          <w:rFonts w:ascii="Times New Roman"/>
          <w:b w:val="false"/>
          <w:i w:val="false"/>
          <w:color w:val="000000"/>
          <w:sz w:val="28"/>
        </w:rPr>
        <w:t>
      Месяц посвящен единству и сплоченности казахстанского народа, объединенного под шаныраком Ассамблеи народа Казахстана.</w:t>
      </w:r>
      <w:r>
        <w:br/>
      </w:r>
      <w:r>
        <w:rPr>
          <w:rFonts w:ascii="Times New Roman"/>
          <w:b w:val="false"/>
          <w:i w:val="false"/>
          <w:color w:val="000000"/>
          <w:sz w:val="28"/>
        </w:rPr>
        <w:t>
      В течение месяца будут проводиться мероприятия под эгидой Ассамблеи народа Казахстана, направленные на дальнейшую консолидацию казахстанского общества на базе ценностей общенациональной патриотической идеи «Мәңгілік Ел».</w:t>
      </w:r>
      <w:r>
        <w:br/>
      </w:r>
      <w:r>
        <w:rPr>
          <w:rFonts w:ascii="Times New Roman"/>
          <w:b w:val="false"/>
          <w:i w:val="false"/>
          <w:color w:val="000000"/>
          <w:sz w:val="28"/>
        </w:rPr>
        <w:t>
      Состоится XXIII сессия Ассамблеи народа Казахстана, на которой впервые в истории будет представлен отчет Секретариата Ассамблеи народа Казахстана Главе государства как председателю Ассамблеи народа Казахстана, в том числе по реализации общенациональной патриотической идеи «Мәңгілік Ел».</w:t>
      </w:r>
      <w:r>
        <w:br/>
      </w:r>
      <w:r>
        <w:rPr>
          <w:rFonts w:ascii="Times New Roman"/>
          <w:b w:val="false"/>
          <w:i w:val="false"/>
          <w:color w:val="000000"/>
          <w:sz w:val="28"/>
        </w:rPr>
        <w:t xml:space="preserve">
      4. Апрель – Интеллектуальная нация. Нұрлы болашақ </w:t>
      </w:r>
      <w:r>
        <w:br/>
      </w:r>
      <w:r>
        <w:rPr>
          <w:rFonts w:ascii="Times New Roman"/>
          <w:b w:val="false"/>
          <w:i w:val="false"/>
          <w:color w:val="000000"/>
          <w:sz w:val="28"/>
        </w:rPr>
        <w:t>
      Месяц посвящен достижениям Казахстана в сфере создания инноваций индустриального развития.</w:t>
      </w:r>
      <w:r>
        <w:br/>
      </w:r>
      <w:r>
        <w:rPr>
          <w:rFonts w:ascii="Times New Roman"/>
          <w:b w:val="false"/>
          <w:i w:val="false"/>
          <w:color w:val="000000"/>
          <w:sz w:val="28"/>
        </w:rPr>
        <w:t>
      Индустриализация объявлена Главой государства важнейшим элементом диверсификации экономики для повышения ее конкурентоспособности.</w:t>
      </w:r>
      <w:r>
        <w:br/>
      </w:r>
      <w:r>
        <w:rPr>
          <w:rFonts w:ascii="Times New Roman"/>
          <w:b w:val="false"/>
          <w:i w:val="false"/>
          <w:color w:val="000000"/>
          <w:sz w:val="28"/>
        </w:rPr>
        <w:t>
      В рамках индустриализации построено около 1000 совершенно новых предприятий, на которых сегодня работают сотни тысяч казахстанцев.</w:t>
      </w:r>
      <w:r>
        <w:br/>
      </w:r>
      <w:r>
        <w:rPr>
          <w:rFonts w:ascii="Times New Roman"/>
          <w:b w:val="false"/>
          <w:i w:val="false"/>
          <w:color w:val="000000"/>
          <w:sz w:val="28"/>
        </w:rPr>
        <w:t>
      В апреле будут проводиться презентации индустриальных и инновационных достижений, форумы, Дни открытых дверей.</w:t>
      </w:r>
      <w:r>
        <w:br/>
      </w:r>
      <w:r>
        <w:rPr>
          <w:rFonts w:ascii="Times New Roman"/>
          <w:b w:val="false"/>
          <w:i w:val="false"/>
          <w:color w:val="000000"/>
          <w:sz w:val="28"/>
        </w:rPr>
        <w:t xml:space="preserve">
      5. Май – Мир. Согласие. Дружба </w:t>
      </w:r>
      <w:r>
        <w:br/>
      </w:r>
      <w:r>
        <w:rPr>
          <w:rFonts w:ascii="Times New Roman"/>
          <w:b w:val="false"/>
          <w:i w:val="false"/>
          <w:color w:val="000000"/>
          <w:sz w:val="28"/>
        </w:rPr>
        <w:t>
      Месяц посвящается достижениям Казахстана по укреплению единства и согласия, развитию казахстанского общества по модели Нурсултана Назарбаева.</w:t>
      </w:r>
      <w:r>
        <w:br/>
      </w:r>
      <w:r>
        <w:rPr>
          <w:rFonts w:ascii="Times New Roman"/>
          <w:b w:val="false"/>
          <w:i w:val="false"/>
          <w:color w:val="000000"/>
          <w:sz w:val="28"/>
        </w:rPr>
        <w:t>
      Весь май проводятся праздничные мероприятия, приуроченные ко Дню единства народа Казахстана, с привлечением этнокультурных объединений, творческой интеллигенции.</w:t>
      </w:r>
      <w:r>
        <w:br/>
      </w:r>
      <w:r>
        <w:rPr>
          <w:rFonts w:ascii="Times New Roman"/>
          <w:b w:val="false"/>
          <w:i w:val="false"/>
          <w:color w:val="000000"/>
          <w:sz w:val="28"/>
        </w:rPr>
        <w:t>
      Особое внимание – казахстанской армии, которая является надежным защитником казахстанских ценностей мира и согласия.</w:t>
      </w:r>
      <w:r>
        <w:br/>
      </w:r>
      <w:r>
        <w:rPr>
          <w:rFonts w:ascii="Times New Roman"/>
          <w:b w:val="false"/>
          <w:i w:val="false"/>
          <w:color w:val="000000"/>
          <w:sz w:val="28"/>
        </w:rPr>
        <w:t xml:space="preserve">
      6. Июнь – Государственные символы </w:t>
      </w:r>
      <w:r>
        <w:br/>
      </w:r>
      <w:r>
        <w:rPr>
          <w:rFonts w:ascii="Times New Roman"/>
          <w:b w:val="false"/>
          <w:i w:val="false"/>
          <w:color w:val="000000"/>
          <w:sz w:val="28"/>
        </w:rPr>
        <w:t>
      Месяц посвящен государственным символам – главным атрибутам Независимости.</w:t>
      </w:r>
      <w:r>
        <w:br/>
      </w:r>
      <w:r>
        <w:rPr>
          <w:rFonts w:ascii="Times New Roman"/>
          <w:b w:val="false"/>
          <w:i w:val="false"/>
          <w:color w:val="000000"/>
          <w:sz w:val="28"/>
        </w:rPr>
        <w:t>
      В год 25-летия Независимости государственные символы применяются в новом формате, который внедрен в рамках Плана нации «100 шагов: современное государство для всех», – без ограничений для казахстанцев на мероприятиях и в быту.</w:t>
      </w:r>
      <w:r>
        <w:br/>
      </w:r>
      <w:r>
        <w:rPr>
          <w:rFonts w:ascii="Times New Roman"/>
          <w:b w:val="false"/>
          <w:i w:val="false"/>
          <w:color w:val="000000"/>
          <w:sz w:val="28"/>
        </w:rPr>
        <w:t>
      Проводятся патриотические форумы, курултай, разноформатные конкурсы для молодого поколения.</w:t>
      </w:r>
      <w:r>
        <w:br/>
      </w:r>
      <w:r>
        <w:rPr>
          <w:rFonts w:ascii="Times New Roman"/>
          <w:b w:val="false"/>
          <w:i w:val="false"/>
          <w:color w:val="000000"/>
          <w:sz w:val="28"/>
        </w:rPr>
        <w:t xml:space="preserve">
      7. Июль – Астана. Родина. Новый казахстанский патриотизм </w:t>
      </w:r>
      <w:r>
        <w:br/>
      </w:r>
      <w:r>
        <w:rPr>
          <w:rFonts w:ascii="Times New Roman"/>
          <w:b w:val="false"/>
          <w:i w:val="false"/>
          <w:color w:val="000000"/>
          <w:sz w:val="28"/>
        </w:rPr>
        <w:t>
      Месяц посвящается столице Казахстана – Астане.</w:t>
      </w:r>
      <w:r>
        <w:br/>
      </w:r>
      <w:r>
        <w:rPr>
          <w:rFonts w:ascii="Times New Roman"/>
          <w:b w:val="false"/>
          <w:i w:val="false"/>
          <w:color w:val="000000"/>
          <w:sz w:val="28"/>
        </w:rPr>
        <w:t>
      Астана – сердце страны, сердце Евразии. Астана – символ Независимости, символ благополучия.</w:t>
      </w:r>
      <w:r>
        <w:br/>
      </w:r>
      <w:r>
        <w:rPr>
          <w:rFonts w:ascii="Times New Roman"/>
          <w:b w:val="false"/>
          <w:i w:val="false"/>
          <w:color w:val="000000"/>
          <w:sz w:val="28"/>
        </w:rPr>
        <w:t>
      Все мероприятия в столице и регионах посвящены Астане. Через призму развития столицы в мероприятиях отражены достижения страны.</w:t>
      </w:r>
      <w:r>
        <w:br/>
      </w:r>
      <w:r>
        <w:rPr>
          <w:rFonts w:ascii="Times New Roman"/>
          <w:b w:val="false"/>
          <w:i w:val="false"/>
          <w:color w:val="000000"/>
          <w:sz w:val="28"/>
        </w:rPr>
        <w:t xml:space="preserve">
      8. Август – Глобальные инициативы. Казахстан-миротворец </w:t>
      </w:r>
      <w:r>
        <w:br/>
      </w:r>
      <w:r>
        <w:rPr>
          <w:rFonts w:ascii="Times New Roman"/>
          <w:b w:val="false"/>
          <w:i w:val="false"/>
          <w:color w:val="000000"/>
          <w:sz w:val="28"/>
        </w:rPr>
        <w:t>
      Месяц посвящается достижениям Казахстана в сфере образования, науки, формирования интеллектуальной нации.</w:t>
      </w:r>
      <w:r>
        <w:br/>
      </w:r>
      <w:r>
        <w:rPr>
          <w:rFonts w:ascii="Times New Roman"/>
          <w:b w:val="false"/>
          <w:i w:val="false"/>
          <w:color w:val="000000"/>
          <w:sz w:val="28"/>
        </w:rPr>
        <w:t>
      Проводится серия мероприятий по продвижению молодых талантливых казахстанцев, демонстрирующих высокие достижения в учебе, научных проектах. Особое внимание – авторитетным ученым страны.</w:t>
      </w:r>
      <w:r>
        <w:br/>
      </w:r>
      <w:r>
        <w:rPr>
          <w:rFonts w:ascii="Times New Roman"/>
          <w:b w:val="false"/>
          <w:i w:val="false"/>
          <w:color w:val="000000"/>
          <w:sz w:val="28"/>
        </w:rPr>
        <w:t>
      В августе две особые даты в новейшей истории Казахстана: 29 августа – Международный день отказа от ядерного оружия, принятый Организацией Объединенных Наций по инициативе Казахстана, и 30 августа – День Конституции.</w:t>
      </w:r>
      <w:r>
        <w:br/>
      </w:r>
      <w:r>
        <w:rPr>
          <w:rFonts w:ascii="Times New Roman"/>
          <w:b w:val="false"/>
          <w:i w:val="false"/>
          <w:color w:val="000000"/>
          <w:sz w:val="28"/>
        </w:rPr>
        <w:t xml:space="preserve">
      9. Сентябрь – Труд. Семья. Благополучие </w:t>
      </w:r>
      <w:r>
        <w:br/>
      </w:r>
      <w:r>
        <w:rPr>
          <w:rFonts w:ascii="Times New Roman"/>
          <w:b w:val="false"/>
          <w:i w:val="false"/>
          <w:color w:val="000000"/>
          <w:sz w:val="28"/>
        </w:rPr>
        <w:t xml:space="preserve">
      Месяц посвящен ценностям общенациональной патриотической идеи «Мәңгілік Ел»: трудолюбию и честности, семейным ценностям. </w:t>
      </w:r>
      <w:r>
        <w:br/>
      </w:r>
      <w:r>
        <w:rPr>
          <w:rFonts w:ascii="Times New Roman"/>
          <w:b w:val="false"/>
          <w:i w:val="false"/>
          <w:color w:val="000000"/>
          <w:sz w:val="28"/>
        </w:rPr>
        <w:t>
      Беззаветный труд казахстанцев позволил стране достичь небывалых успехов.</w:t>
      </w:r>
      <w:r>
        <w:br/>
      </w:r>
      <w:r>
        <w:rPr>
          <w:rFonts w:ascii="Times New Roman"/>
          <w:b w:val="false"/>
          <w:i w:val="false"/>
          <w:color w:val="000000"/>
          <w:sz w:val="28"/>
        </w:rPr>
        <w:t>
      Весь месяц будут проходить мероприятия по чествованию Человека труда.</w:t>
      </w:r>
      <w:r>
        <w:br/>
      </w:r>
      <w:r>
        <w:rPr>
          <w:rFonts w:ascii="Times New Roman"/>
          <w:b w:val="false"/>
          <w:i w:val="false"/>
          <w:color w:val="000000"/>
          <w:sz w:val="28"/>
        </w:rPr>
        <w:t>
      Особая дата в календаре 25-летия Независимости – День семьи, учрежденный Главой государства. По всей стране проходят региональные конкурсы на звание «Лучшая семья». Их итогом является гала-концерт с чествованием семьи-победителя.</w:t>
      </w:r>
      <w:r>
        <w:br/>
      </w:r>
      <w:r>
        <w:rPr>
          <w:rFonts w:ascii="Times New Roman"/>
          <w:b w:val="false"/>
          <w:i w:val="false"/>
          <w:color w:val="000000"/>
          <w:sz w:val="28"/>
        </w:rPr>
        <w:t xml:space="preserve">
      10. Октябрь – Мәңгілік мұра </w:t>
      </w:r>
      <w:r>
        <w:br/>
      </w:r>
      <w:r>
        <w:rPr>
          <w:rFonts w:ascii="Times New Roman"/>
          <w:b w:val="false"/>
          <w:i w:val="false"/>
          <w:color w:val="000000"/>
          <w:sz w:val="28"/>
        </w:rPr>
        <w:t>
      Месяц посвящается великому культурному достоянию казахстанского народа, бесценным и уникальным образцам искусства и творчества.</w:t>
      </w:r>
      <w:r>
        <w:br/>
      </w:r>
      <w:r>
        <w:rPr>
          <w:rFonts w:ascii="Times New Roman"/>
          <w:b w:val="false"/>
          <w:i w:val="false"/>
          <w:color w:val="000000"/>
          <w:sz w:val="28"/>
        </w:rPr>
        <w:t>
      Проводятся конкурсы и премии среди талантливых казахстанцев, фестивали театров, конкурс среди музеев страны.</w:t>
      </w:r>
      <w:r>
        <w:br/>
      </w:r>
      <w:r>
        <w:rPr>
          <w:rFonts w:ascii="Times New Roman"/>
          <w:b w:val="false"/>
          <w:i w:val="false"/>
          <w:color w:val="000000"/>
          <w:sz w:val="28"/>
        </w:rPr>
        <w:t xml:space="preserve">
      11. Ноябрь – Индустриальный и инновационный Казахстан </w:t>
      </w:r>
      <w:r>
        <w:br/>
      </w:r>
      <w:r>
        <w:rPr>
          <w:rFonts w:ascii="Times New Roman"/>
          <w:b w:val="false"/>
          <w:i w:val="false"/>
          <w:color w:val="000000"/>
          <w:sz w:val="28"/>
        </w:rPr>
        <w:t>
      Месяц посвящен 7-й вершине Независимости – «Глобальная ответственность, общие для всего человечества инициативы», достижениям Казахстана в сфере международных миротворческих инициатив.</w:t>
      </w:r>
      <w:r>
        <w:br/>
      </w:r>
      <w:r>
        <w:rPr>
          <w:rFonts w:ascii="Times New Roman"/>
          <w:b w:val="false"/>
          <w:i w:val="false"/>
          <w:color w:val="000000"/>
          <w:sz w:val="28"/>
        </w:rPr>
        <w:t>
      Сегодня Казахстан известен всему миру своими блестящими успехами за 25 лет Независимости. Благодаря взвешенной внешней политике Главы государства нашу страну знают на международной арене и как главного миротворца. В течение месяца пройдет ряд мероприятий по продвижению имиджа Казахстана как страны-миротворца. В них примут участие ведущие международные эксперты.</w:t>
      </w:r>
      <w:r>
        <w:br/>
      </w:r>
      <w:r>
        <w:rPr>
          <w:rFonts w:ascii="Times New Roman"/>
          <w:b w:val="false"/>
          <w:i w:val="false"/>
          <w:color w:val="000000"/>
          <w:sz w:val="28"/>
        </w:rPr>
        <w:t xml:space="preserve">
      12. Декабрь – История Независимости. Казахстанский путь </w:t>
      </w:r>
      <w:r>
        <w:br/>
      </w:r>
      <w:r>
        <w:rPr>
          <w:rFonts w:ascii="Times New Roman"/>
          <w:b w:val="false"/>
          <w:i w:val="false"/>
          <w:color w:val="000000"/>
          <w:sz w:val="28"/>
        </w:rPr>
        <w:t>
      Месяц завершает общую событийную повестку юбилейного года и посвящается популяризации истории Независимости, продвижению особой уникальности казахстанского пути становления, развития и успеха.</w:t>
      </w:r>
      <w:r>
        <w:br/>
      </w:r>
      <w:r>
        <w:rPr>
          <w:rFonts w:ascii="Times New Roman"/>
          <w:b w:val="false"/>
          <w:i w:val="false"/>
          <w:color w:val="000000"/>
          <w:sz w:val="28"/>
        </w:rPr>
        <w:t xml:space="preserve">
      Центральными темами декабря станут празднование Дня Первого Президента и 25-летний юбилей Независимости. Кроме того, в период с 21 ноября по 15 декабря по отдельному плану будут проведены 25 звездных дней, символизирующих незыблемые основы Независимости. </w:t>
      </w:r>
      <w:r>
        <w:br/>
      </w:r>
      <w:r>
        <w:rPr>
          <w:rFonts w:ascii="Times New Roman"/>
          <w:b w:val="false"/>
          <w:i w:val="false"/>
          <w:color w:val="000000"/>
          <w:sz w:val="28"/>
        </w:rPr>
        <w:t>
      Повсеместно во всех отраслях государственной и общественной жизни с акцентом на особую роль Елбасы в формировании казахстанской государственности состоятся значимые события, направленные на консолидацию и единение общества.</w:t>
      </w:r>
    </w:p>
    <w:p>
      <w:pPr>
        <w:spacing w:after="0"/>
        <w:ind w:left="0"/>
        <w:jc w:val="both"/>
      </w:pPr>
      <w:r>
        <w:rPr>
          <w:rFonts w:ascii="Times New Roman"/>
          <w:b w:val="false"/>
          <w:i w:val="false"/>
          <w:color w:val="000000"/>
          <w:sz w:val="28"/>
        </w:rPr>
        <w:t>Страна великой степи – 25 основ Независимости</w:t>
      </w:r>
      <w:r>
        <w:br/>
      </w:r>
      <w:r>
        <w:rPr>
          <w:rFonts w:ascii="Times New Roman"/>
          <w:b w:val="false"/>
          <w:i w:val="false"/>
          <w:color w:val="000000"/>
          <w:sz w:val="28"/>
        </w:rPr>
        <w:t>
(повестка событий с 21 ноября по 15 декабря)</w:t>
      </w:r>
    </w:p>
    <w:p>
      <w:pPr>
        <w:spacing w:after="0"/>
        <w:ind w:left="0"/>
        <w:jc w:val="both"/>
      </w:pPr>
      <w:r>
        <w:rPr>
          <w:rFonts w:ascii="Times New Roman"/>
          <w:b w:val="false"/>
          <w:i w:val="false"/>
          <w:color w:val="000000"/>
          <w:sz w:val="28"/>
        </w:rPr>
        <w:t>      С 21 ноября по 15 декабря пройдут 25 тематических дней, посвященных 25 основам Независимости.</w:t>
      </w:r>
      <w:r>
        <w:br/>
      </w:r>
      <w:r>
        <w:rPr>
          <w:rFonts w:ascii="Times New Roman"/>
          <w:b w:val="false"/>
          <w:i w:val="false"/>
          <w:color w:val="000000"/>
          <w:sz w:val="28"/>
        </w:rPr>
        <w:t xml:space="preserve">
      1. 21 ноября – Конституция Республики Казахстан </w:t>
      </w:r>
      <w:r>
        <w:br/>
      </w:r>
      <w:r>
        <w:rPr>
          <w:rFonts w:ascii="Times New Roman"/>
          <w:b w:val="false"/>
          <w:i w:val="false"/>
          <w:color w:val="000000"/>
          <w:sz w:val="28"/>
        </w:rPr>
        <w:t>
      Мероприятия дня посвящены широкой демонстрации исторического значения Основного закона как опоры Независимости и государственности.</w:t>
      </w:r>
      <w:r>
        <w:br/>
      </w:r>
      <w:r>
        <w:rPr>
          <w:rFonts w:ascii="Times New Roman"/>
          <w:b w:val="false"/>
          <w:i w:val="false"/>
          <w:color w:val="000000"/>
          <w:sz w:val="28"/>
        </w:rPr>
        <w:t xml:space="preserve">
      2. 22 ноября – Государственные символы </w:t>
      </w:r>
      <w:r>
        <w:br/>
      </w:r>
      <w:r>
        <w:rPr>
          <w:rFonts w:ascii="Times New Roman"/>
          <w:b w:val="false"/>
          <w:i w:val="false"/>
          <w:color w:val="000000"/>
          <w:sz w:val="28"/>
        </w:rPr>
        <w:t>
      Мероприятия дня посвящены одним из незыблемых основ суверенитета – государственным символам.</w:t>
      </w:r>
      <w:r>
        <w:br/>
      </w:r>
      <w:r>
        <w:rPr>
          <w:rFonts w:ascii="Times New Roman"/>
          <w:b w:val="false"/>
          <w:i w:val="false"/>
          <w:color w:val="000000"/>
          <w:sz w:val="28"/>
        </w:rPr>
        <w:t xml:space="preserve">
      3. 23 ноября – Государственная граница </w:t>
      </w:r>
      <w:r>
        <w:br/>
      </w:r>
      <w:r>
        <w:rPr>
          <w:rFonts w:ascii="Times New Roman"/>
          <w:b w:val="false"/>
          <w:i w:val="false"/>
          <w:color w:val="000000"/>
          <w:sz w:val="28"/>
        </w:rPr>
        <w:t>
      Мероприятия дня демонстрируют высокую роль Главы государства в процессе международно-правового оформления государственных границ как важного признака государственности и суверенитета.</w:t>
      </w:r>
      <w:r>
        <w:br/>
      </w:r>
      <w:r>
        <w:rPr>
          <w:rFonts w:ascii="Times New Roman"/>
          <w:b w:val="false"/>
          <w:i w:val="false"/>
          <w:color w:val="000000"/>
          <w:sz w:val="28"/>
        </w:rPr>
        <w:t xml:space="preserve">
      4. 24 ноября – Государственный язык </w:t>
      </w:r>
      <w:r>
        <w:br/>
      </w:r>
      <w:r>
        <w:rPr>
          <w:rFonts w:ascii="Times New Roman"/>
          <w:b w:val="false"/>
          <w:i w:val="false"/>
          <w:color w:val="000000"/>
          <w:sz w:val="28"/>
        </w:rPr>
        <w:t>
      Мероприятия дня посвящены широкой популяризации Государственной программы развития языков и продвижению политики трехъязычного образования, выдвинутой Главой государства в Плане нации «100 шагов».</w:t>
      </w:r>
      <w:r>
        <w:br/>
      </w:r>
      <w:r>
        <w:rPr>
          <w:rFonts w:ascii="Times New Roman"/>
          <w:b w:val="false"/>
          <w:i w:val="false"/>
          <w:color w:val="000000"/>
          <w:sz w:val="28"/>
        </w:rPr>
        <w:t xml:space="preserve">
      5. 25 ноября – Глобальные инициативы </w:t>
      </w:r>
      <w:r>
        <w:br/>
      </w:r>
      <w:r>
        <w:rPr>
          <w:rFonts w:ascii="Times New Roman"/>
          <w:b w:val="false"/>
          <w:i w:val="false"/>
          <w:color w:val="000000"/>
          <w:sz w:val="28"/>
        </w:rPr>
        <w:t>
      Мероприятия дня посвящены популяризации миротворческих и глобальных инициатив Казахстана.</w:t>
      </w:r>
      <w:r>
        <w:br/>
      </w:r>
      <w:r>
        <w:rPr>
          <w:rFonts w:ascii="Times New Roman"/>
          <w:b w:val="false"/>
          <w:i w:val="false"/>
          <w:color w:val="000000"/>
          <w:sz w:val="28"/>
        </w:rPr>
        <w:t xml:space="preserve">
      6. 26 ноября – Гражданское общество </w:t>
      </w:r>
      <w:r>
        <w:br/>
      </w:r>
      <w:r>
        <w:rPr>
          <w:rFonts w:ascii="Times New Roman"/>
          <w:b w:val="false"/>
          <w:i w:val="false"/>
          <w:color w:val="000000"/>
          <w:sz w:val="28"/>
        </w:rPr>
        <w:t>
      Мероприятия дня демонстрируют динамичное развитие ключевых институтов сильного гражданского общества и средств массовой информации, неправительственных организаций, института Омбудсмена и Комиссии по правам человека при Главе государства и их роль в социальной модернизации Казахстана.</w:t>
      </w:r>
      <w:r>
        <w:br/>
      </w:r>
      <w:r>
        <w:rPr>
          <w:rFonts w:ascii="Times New Roman"/>
          <w:b w:val="false"/>
          <w:i w:val="false"/>
          <w:color w:val="000000"/>
          <w:sz w:val="28"/>
        </w:rPr>
        <w:t xml:space="preserve">
      7. 27 ноября – Идентичность и единство </w:t>
      </w:r>
      <w:r>
        <w:br/>
      </w:r>
      <w:r>
        <w:rPr>
          <w:rFonts w:ascii="Times New Roman"/>
          <w:b w:val="false"/>
          <w:i w:val="false"/>
          <w:color w:val="000000"/>
          <w:sz w:val="28"/>
        </w:rPr>
        <w:t>
      Мероприятия дня посвящены ключевым ценностям «Мәңгілік Ел» – миру, согласию, патриотизму, единству. Особое внимание будет уделено Ассамблее народа Казахстана.</w:t>
      </w:r>
      <w:r>
        <w:br/>
      </w:r>
      <w:r>
        <w:rPr>
          <w:rFonts w:ascii="Times New Roman"/>
          <w:b w:val="false"/>
          <w:i w:val="false"/>
          <w:color w:val="000000"/>
          <w:sz w:val="28"/>
        </w:rPr>
        <w:t xml:space="preserve">
      8. 28 ноября – Национальная валюта </w:t>
      </w:r>
      <w:r>
        <w:br/>
      </w:r>
      <w:r>
        <w:rPr>
          <w:rFonts w:ascii="Times New Roman"/>
          <w:b w:val="false"/>
          <w:i w:val="false"/>
          <w:color w:val="000000"/>
          <w:sz w:val="28"/>
        </w:rPr>
        <w:t>
      Мероприятия дня посвящены главному атрибуту экономики Казахстана – национальной валюте тенге.</w:t>
      </w:r>
      <w:r>
        <w:br/>
      </w:r>
      <w:r>
        <w:rPr>
          <w:rFonts w:ascii="Times New Roman"/>
          <w:b w:val="false"/>
          <w:i w:val="false"/>
          <w:color w:val="000000"/>
          <w:sz w:val="28"/>
        </w:rPr>
        <w:t xml:space="preserve">
      9. 29 ноября – Безъядерный мир </w:t>
      </w:r>
      <w:r>
        <w:br/>
      </w:r>
      <w:r>
        <w:rPr>
          <w:rFonts w:ascii="Times New Roman"/>
          <w:b w:val="false"/>
          <w:i w:val="false"/>
          <w:color w:val="000000"/>
          <w:sz w:val="28"/>
        </w:rPr>
        <w:t>
      Мероприятия дня посвящены беспрецедентному в мировой истории решению Главы государства – отказу от ядерного оружия и закрытию Семипалатинского ядерного полигона. Особое внимание будет уделено инициативам Лидера нации по созданию безъядерного мира, проекту «Атом».</w:t>
      </w:r>
      <w:r>
        <w:br/>
      </w:r>
      <w:r>
        <w:rPr>
          <w:rFonts w:ascii="Times New Roman"/>
          <w:b w:val="false"/>
          <w:i w:val="false"/>
          <w:color w:val="000000"/>
          <w:sz w:val="28"/>
        </w:rPr>
        <w:t xml:space="preserve">
      10. 30 ноября – Наука и новые технологии </w:t>
      </w:r>
      <w:r>
        <w:br/>
      </w:r>
      <w:r>
        <w:rPr>
          <w:rFonts w:ascii="Times New Roman"/>
          <w:b w:val="false"/>
          <w:i w:val="false"/>
          <w:color w:val="000000"/>
          <w:sz w:val="28"/>
        </w:rPr>
        <w:t>
      Мероприятия дня посвящены достижениям Казахстана в научно-инновационной сфере, приоритетам государства в области построения наукоемкой экономики.</w:t>
      </w:r>
      <w:r>
        <w:br/>
      </w:r>
      <w:r>
        <w:rPr>
          <w:rFonts w:ascii="Times New Roman"/>
          <w:b w:val="false"/>
          <w:i w:val="false"/>
          <w:color w:val="000000"/>
          <w:sz w:val="28"/>
        </w:rPr>
        <w:t xml:space="preserve">
      11. 1 декабря – Институт Президента Республики Казахстан </w:t>
      </w:r>
      <w:r>
        <w:br/>
      </w:r>
      <w:r>
        <w:rPr>
          <w:rFonts w:ascii="Times New Roman"/>
          <w:b w:val="false"/>
          <w:i w:val="false"/>
          <w:color w:val="000000"/>
          <w:sz w:val="28"/>
        </w:rPr>
        <w:t>
      Мероприятия дня посвящены выдающимся заслугам Первого Президента Казахстана – Лидера нации Нурсултана Назарбаева.</w:t>
      </w:r>
      <w:r>
        <w:br/>
      </w:r>
      <w:r>
        <w:rPr>
          <w:rFonts w:ascii="Times New Roman"/>
          <w:b w:val="false"/>
          <w:i w:val="false"/>
          <w:color w:val="000000"/>
          <w:sz w:val="28"/>
        </w:rPr>
        <w:t xml:space="preserve">
      12. 2 декабря – Семейные ценности </w:t>
      </w:r>
      <w:r>
        <w:br/>
      </w:r>
      <w:r>
        <w:rPr>
          <w:rFonts w:ascii="Times New Roman"/>
          <w:b w:val="false"/>
          <w:i w:val="false"/>
          <w:color w:val="000000"/>
          <w:sz w:val="28"/>
        </w:rPr>
        <w:t>
      Мероприятия Дня посвящены популяризации института семьи и традиционных ценностей как незыблемой опоры государства.</w:t>
      </w:r>
      <w:r>
        <w:br/>
      </w:r>
      <w:r>
        <w:rPr>
          <w:rFonts w:ascii="Times New Roman"/>
          <w:b w:val="false"/>
          <w:i w:val="false"/>
          <w:color w:val="000000"/>
          <w:sz w:val="28"/>
        </w:rPr>
        <w:t xml:space="preserve">
      13. 3 декабря – Здоровье нации </w:t>
      </w:r>
      <w:r>
        <w:br/>
      </w:r>
      <w:r>
        <w:rPr>
          <w:rFonts w:ascii="Times New Roman"/>
          <w:b w:val="false"/>
          <w:i w:val="false"/>
          <w:color w:val="000000"/>
          <w:sz w:val="28"/>
        </w:rPr>
        <w:t>
      Мероприятия дня призваны отразить ключевые достижения Казахстана в области здравоохранения.</w:t>
      </w:r>
      <w:r>
        <w:br/>
      </w:r>
      <w:r>
        <w:rPr>
          <w:rFonts w:ascii="Times New Roman"/>
          <w:b w:val="false"/>
          <w:i w:val="false"/>
          <w:color w:val="000000"/>
          <w:sz w:val="28"/>
        </w:rPr>
        <w:t xml:space="preserve">
      14. 4 декабря – Достижения спорта </w:t>
      </w:r>
      <w:r>
        <w:br/>
      </w:r>
      <w:r>
        <w:rPr>
          <w:rFonts w:ascii="Times New Roman"/>
          <w:b w:val="false"/>
          <w:i w:val="false"/>
          <w:color w:val="000000"/>
          <w:sz w:val="28"/>
        </w:rPr>
        <w:t>
      Мероприятия дня посвящены популяризации достижений Казахстана как спортивной страны, здорового образа жизни, развитию массовой физической культуры и спорта.</w:t>
      </w:r>
      <w:r>
        <w:br/>
      </w:r>
      <w:r>
        <w:rPr>
          <w:rFonts w:ascii="Times New Roman"/>
          <w:b w:val="false"/>
          <w:i w:val="false"/>
          <w:color w:val="000000"/>
          <w:sz w:val="28"/>
        </w:rPr>
        <w:t xml:space="preserve">
      15. 5 декабря – Общество Всеобщего Труда </w:t>
      </w:r>
      <w:r>
        <w:br/>
      </w:r>
      <w:r>
        <w:rPr>
          <w:rFonts w:ascii="Times New Roman"/>
          <w:b w:val="false"/>
          <w:i w:val="false"/>
          <w:color w:val="000000"/>
          <w:sz w:val="28"/>
        </w:rPr>
        <w:t>
      Мероприятия дня посвящены продвижению идеи Общества Всеобщего Труда.</w:t>
      </w:r>
      <w:r>
        <w:br/>
      </w:r>
      <w:r>
        <w:rPr>
          <w:rFonts w:ascii="Times New Roman"/>
          <w:b w:val="false"/>
          <w:i w:val="false"/>
          <w:color w:val="000000"/>
          <w:sz w:val="28"/>
        </w:rPr>
        <w:t xml:space="preserve">
      16. 6 декабря – Культура и духовность </w:t>
      </w:r>
      <w:r>
        <w:br/>
      </w:r>
      <w:r>
        <w:rPr>
          <w:rFonts w:ascii="Times New Roman"/>
          <w:b w:val="false"/>
          <w:i w:val="false"/>
          <w:color w:val="000000"/>
          <w:sz w:val="28"/>
        </w:rPr>
        <w:t>
      Мероприятия дня посвящены ценностям культурного наследия Казахстана как основе исторической памяти народа и духовной составляющей Независимости.</w:t>
      </w:r>
      <w:r>
        <w:br/>
      </w:r>
      <w:r>
        <w:rPr>
          <w:rFonts w:ascii="Times New Roman"/>
          <w:b w:val="false"/>
          <w:i w:val="false"/>
          <w:color w:val="000000"/>
          <w:sz w:val="28"/>
        </w:rPr>
        <w:t xml:space="preserve">
      17. 7 декабря – Нұрлы жол </w:t>
      </w:r>
      <w:r>
        <w:br/>
      </w:r>
      <w:r>
        <w:rPr>
          <w:rFonts w:ascii="Times New Roman"/>
          <w:b w:val="false"/>
          <w:i w:val="false"/>
          <w:color w:val="000000"/>
          <w:sz w:val="28"/>
        </w:rPr>
        <w:t>
      Мероприятия дня посвящены реализации Государственной программы инфраструктурного развития «Нұрлы жол».</w:t>
      </w:r>
      <w:r>
        <w:br/>
      </w:r>
      <w:r>
        <w:rPr>
          <w:rFonts w:ascii="Times New Roman"/>
          <w:b w:val="false"/>
          <w:i w:val="false"/>
          <w:color w:val="000000"/>
          <w:sz w:val="28"/>
        </w:rPr>
        <w:t xml:space="preserve">
      18. 8 декабря – Нұрлы Болашақ </w:t>
      </w:r>
      <w:r>
        <w:br/>
      </w:r>
      <w:r>
        <w:rPr>
          <w:rFonts w:ascii="Times New Roman"/>
          <w:b w:val="false"/>
          <w:i w:val="false"/>
          <w:color w:val="000000"/>
          <w:sz w:val="28"/>
        </w:rPr>
        <w:t>
      Мероприятия дня направлены на демонстрацию роли молодежи в укреплении Независимости и успешном развитии будущего Казахстана. Особое внимание будет уделено программе Главы государства «Болашак», являющейся ядром формирования интеллектуальной элиты нации, и деятельности «Жас Отан».</w:t>
      </w:r>
      <w:r>
        <w:br/>
      </w:r>
      <w:r>
        <w:rPr>
          <w:rFonts w:ascii="Times New Roman"/>
          <w:b w:val="false"/>
          <w:i w:val="false"/>
          <w:color w:val="000000"/>
          <w:sz w:val="28"/>
        </w:rPr>
        <w:t xml:space="preserve">
      19. 9 декабря – Образование </w:t>
      </w:r>
      <w:r>
        <w:br/>
      </w:r>
      <w:r>
        <w:rPr>
          <w:rFonts w:ascii="Times New Roman"/>
          <w:b w:val="false"/>
          <w:i w:val="false"/>
          <w:color w:val="000000"/>
          <w:sz w:val="28"/>
        </w:rPr>
        <w:t>
      Мероприятия дня направлены на популяризацию новых методов, внедряемых в сферу образования, обозначенных в Плане нации «100 шагов», и демонстрацию достижений в области образования за годы Независимости.</w:t>
      </w:r>
      <w:r>
        <w:br/>
      </w:r>
      <w:r>
        <w:rPr>
          <w:rFonts w:ascii="Times New Roman"/>
          <w:b w:val="false"/>
          <w:i w:val="false"/>
          <w:color w:val="000000"/>
          <w:sz w:val="28"/>
        </w:rPr>
        <w:t xml:space="preserve">
      20. 10 декабря – Социальная модернизация </w:t>
      </w:r>
      <w:r>
        <w:br/>
      </w:r>
      <w:r>
        <w:rPr>
          <w:rFonts w:ascii="Times New Roman"/>
          <w:b w:val="false"/>
          <w:i w:val="false"/>
          <w:color w:val="000000"/>
          <w:sz w:val="28"/>
        </w:rPr>
        <w:t>
      Мероприятия дня посвящены освещению результатов реализации государственных, социальных программ и проектов.</w:t>
      </w:r>
      <w:r>
        <w:br/>
      </w:r>
      <w:r>
        <w:rPr>
          <w:rFonts w:ascii="Times New Roman"/>
          <w:b w:val="false"/>
          <w:i w:val="false"/>
          <w:color w:val="000000"/>
          <w:sz w:val="28"/>
        </w:rPr>
        <w:t xml:space="preserve">
      21. 11 декабря – «Зеленые» технологии ЭКСПО </w:t>
      </w:r>
      <w:r>
        <w:br/>
      </w:r>
      <w:r>
        <w:rPr>
          <w:rFonts w:ascii="Times New Roman"/>
          <w:b w:val="false"/>
          <w:i w:val="false"/>
          <w:color w:val="000000"/>
          <w:sz w:val="28"/>
        </w:rPr>
        <w:t>
      Meроприятия дня посвящены Международной выставке ЭКСПО-2017.</w:t>
      </w:r>
      <w:r>
        <w:br/>
      </w:r>
      <w:r>
        <w:rPr>
          <w:rFonts w:ascii="Times New Roman"/>
          <w:b w:val="false"/>
          <w:i w:val="false"/>
          <w:color w:val="000000"/>
          <w:sz w:val="28"/>
        </w:rPr>
        <w:t xml:space="preserve">
      22. 12 декабря – Индустриализация </w:t>
      </w:r>
      <w:r>
        <w:br/>
      </w:r>
      <w:r>
        <w:rPr>
          <w:rFonts w:ascii="Times New Roman"/>
          <w:b w:val="false"/>
          <w:i w:val="false"/>
          <w:color w:val="000000"/>
          <w:sz w:val="28"/>
        </w:rPr>
        <w:t>
      Мероприятия дня посвящены популяризации Государственной программы индустриально-инновационного развития и реализации инициативы «Национальные чемпионы».</w:t>
      </w:r>
      <w:r>
        <w:br/>
      </w:r>
      <w:r>
        <w:rPr>
          <w:rFonts w:ascii="Times New Roman"/>
          <w:b w:val="false"/>
          <w:i w:val="false"/>
          <w:color w:val="000000"/>
          <w:sz w:val="28"/>
        </w:rPr>
        <w:t xml:space="preserve">
      23. 13 декабря – Сильный Казахстан – сильные регионы </w:t>
      </w:r>
      <w:r>
        <w:br/>
      </w:r>
      <w:r>
        <w:rPr>
          <w:rFonts w:ascii="Times New Roman"/>
          <w:b w:val="false"/>
          <w:i w:val="false"/>
          <w:color w:val="000000"/>
          <w:sz w:val="28"/>
        </w:rPr>
        <w:t>
      Мероприятия дня посвящены популяризации и продвижению основных достижений регионов Казахстана.</w:t>
      </w:r>
      <w:r>
        <w:br/>
      </w:r>
      <w:r>
        <w:rPr>
          <w:rFonts w:ascii="Times New Roman"/>
          <w:b w:val="false"/>
          <w:i w:val="false"/>
          <w:color w:val="000000"/>
          <w:sz w:val="28"/>
        </w:rPr>
        <w:t xml:space="preserve">
      24. 14 декабря – Астана </w:t>
      </w:r>
      <w:r>
        <w:br/>
      </w:r>
      <w:r>
        <w:rPr>
          <w:rFonts w:ascii="Times New Roman"/>
          <w:b w:val="false"/>
          <w:i w:val="false"/>
          <w:color w:val="000000"/>
          <w:sz w:val="28"/>
        </w:rPr>
        <w:t>
      Мероприятия дня посвящены столице Астане как ключевому символу и созидательной энергии независимого Казахстана, олицетворению надежд и уверенности в успешном будущем всех казахстанцев.</w:t>
      </w:r>
      <w:r>
        <w:br/>
      </w:r>
      <w:r>
        <w:rPr>
          <w:rFonts w:ascii="Times New Roman"/>
          <w:b w:val="false"/>
          <w:i w:val="false"/>
          <w:color w:val="000000"/>
          <w:sz w:val="28"/>
        </w:rPr>
        <w:t xml:space="preserve">
      25. 15 декабря – Вечные ценности «Мәңгілік Ел» </w:t>
      </w:r>
      <w:r>
        <w:br/>
      </w:r>
      <w:r>
        <w:rPr>
          <w:rFonts w:ascii="Times New Roman"/>
          <w:b w:val="false"/>
          <w:i w:val="false"/>
          <w:color w:val="000000"/>
          <w:sz w:val="28"/>
        </w:rPr>
        <w:t>
      День посвящен ценностям общенациональной патриотической идеи «Мәңгілік Ел».</w:t>
      </w:r>
    </w:p>
    <w:p>
      <w:pPr>
        <w:spacing w:after="0"/>
        <w:ind w:left="0"/>
        <w:jc w:val="left"/>
      </w:pPr>
      <w:r>
        <w:rPr>
          <w:rFonts w:ascii="Times New Roman"/>
          <w:b/>
          <w:i w:val="false"/>
          <w:color w:val="000000"/>
        </w:rPr>
        <w:t xml:space="preserve"> 6. Внешние атрибуты праздника </w:t>
      </w:r>
    </w:p>
    <w:p>
      <w:pPr>
        <w:spacing w:after="0"/>
        <w:ind w:left="0"/>
        <w:jc w:val="both"/>
      </w:pPr>
      <w:r>
        <w:rPr>
          <w:rFonts w:ascii="Times New Roman"/>
          <w:b w:val="false"/>
          <w:i w:val="false"/>
          <w:color w:val="000000"/>
          <w:sz w:val="28"/>
        </w:rPr>
        <w:t>      Логотип содержит элементы государственных символов. Центральным элементом является цифра «25».</w:t>
      </w:r>
      <w:r>
        <w:br/>
      </w:r>
      <w:r>
        <w:rPr>
          <w:rFonts w:ascii="Times New Roman"/>
          <w:b w:val="false"/>
          <w:i w:val="false"/>
          <w:color w:val="000000"/>
          <w:sz w:val="28"/>
        </w:rPr>
        <w:t>
      Визуальное оформление отражает путь становления независимого Казахстана и его достижения за 25 лет во всех сферах.</w:t>
      </w:r>
      <w:r>
        <w:br/>
      </w:r>
      <w:r>
        <w:rPr>
          <w:rFonts w:ascii="Times New Roman"/>
          <w:b w:val="false"/>
          <w:i w:val="false"/>
          <w:color w:val="000000"/>
          <w:sz w:val="28"/>
        </w:rPr>
        <w:t>
      Цветовая гамма празднования соответствует цветовой гамме Государственного флага – голубой цвет в сочетании с золотом.</w:t>
      </w:r>
    </w:p>
    <w:p>
      <w:pPr>
        <w:spacing w:after="0"/>
        <w:ind w:left="0"/>
        <w:jc w:val="left"/>
      </w:pPr>
      <w:r>
        <w:rPr>
          <w:rFonts w:ascii="Times New Roman"/>
          <w:b/>
          <w:i w:val="false"/>
          <w:color w:val="000000"/>
        </w:rPr>
        <w:t xml:space="preserve"> 7. Ожидаемые результаты</w:t>
      </w:r>
    </w:p>
    <w:p>
      <w:pPr>
        <w:spacing w:after="0"/>
        <w:ind w:left="0"/>
        <w:jc w:val="both"/>
      </w:pPr>
      <w:r>
        <w:rPr>
          <w:rFonts w:ascii="Times New Roman"/>
          <w:b w:val="false"/>
          <w:i w:val="false"/>
          <w:color w:val="000000"/>
          <w:sz w:val="28"/>
        </w:rPr>
        <w:t>      Создание праздничной атмосферы в течение всего года.</w:t>
      </w:r>
      <w:r>
        <w:br/>
      </w:r>
      <w:r>
        <w:rPr>
          <w:rFonts w:ascii="Times New Roman"/>
          <w:b w:val="false"/>
          <w:i w:val="false"/>
          <w:color w:val="000000"/>
          <w:sz w:val="28"/>
        </w:rPr>
        <w:t>
      Укрепление чувства сплоченности казахстанцев, гордости за достижения страны.</w:t>
      </w:r>
      <w:r>
        <w:br/>
      </w:r>
      <w:r>
        <w:rPr>
          <w:rFonts w:ascii="Times New Roman"/>
          <w:b w:val="false"/>
          <w:i w:val="false"/>
          <w:color w:val="000000"/>
          <w:sz w:val="28"/>
        </w:rPr>
        <w:t>
      Активное участие молодого поколения и социально активных граждан в реализации важнейших государственных задач и общественной жизни.</w:t>
      </w:r>
    </w:p>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Республики Казахстан</w:t>
      </w:r>
      <w:r>
        <w:br/>
      </w:r>
      <w:r>
        <w:rPr>
          <w:rFonts w:ascii="Times New Roman"/>
          <w:b w:val="false"/>
          <w:i w:val="false"/>
          <w:color w:val="000000"/>
          <w:sz w:val="28"/>
        </w:rPr>
        <w:t xml:space="preserve">
от 2016 года   </w:t>
      </w:r>
    </w:p>
    <w:p>
      <w:pPr>
        <w:spacing w:after="0"/>
        <w:ind w:left="0"/>
        <w:jc w:val="left"/>
      </w:pPr>
      <w:r>
        <w:rPr>
          <w:rFonts w:ascii="Times New Roman"/>
          <w:b/>
          <w:i w:val="false"/>
          <w:color w:val="000000"/>
        </w:rPr>
        <w:t xml:space="preserve"> ПОЛОЖЕНИЕ</w:t>
      </w:r>
      <w:r>
        <w:br/>
      </w:r>
      <w:r>
        <w:rPr>
          <w:rFonts w:ascii="Times New Roman"/>
          <w:b/>
          <w:i w:val="false"/>
          <w:color w:val="000000"/>
        </w:rPr>
        <w:t>
о Государственной комиссии по организации и проведению</w:t>
      </w:r>
      <w:r>
        <w:br/>
      </w:r>
      <w:r>
        <w:rPr>
          <w:rFonts w:ascii="Times New Roman"/>
          <w:b/>
          <w:i w:val="false"/>
          <w:color w:val="000000"/>
        </w:rPr>
        <w:t>
Года 25-летия Независимости Республики Казахстан 1. Общие положения</w:t>
      </w:r>
    </w:p>
    <w:p>
      <w:pPr>
        <w:spacing w:after="0"/>
        <w:ind w:left="0"/>
        <w:jc w:val="both"/>
      </w:pPr>
      <w:r>
        <w:rPr>
          <w:rFonts w:ascii="Times New Roman"/>
          <w:b w:val="false"/>
          <w:i w:val="false"/>
          <w:color w:val="000000"/>
          <w:sz w:val="28"/>
        </w:rPr>
        <w:t>      1. Государственная комиссия по организации и проведению Года 25-летия Независимости Республики Казахстан (далее – Государственная комиссия) является консультативно-совещательным органом при Президенте Республики Казахстан.</w:t>
      </w:r>
      <w:r>
        <w:br/>
      </w:r>
      <w:r>
        <w:rPr>
          <w:rFonts w:ascii="Times New Roman"/>
          <w:b w:val="false"/>
          <w:i w:val="false"/>
          <w:color w:val="000000"/>
          <w:sz w:val="28"/>
        </w:rPr>
        <w:t>
      2. Государственная комиссия руководствуется в своей деятельности Конституцией,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3. Государственная комиссия состоит из председателя, двух заместителей, секретаря и членов Государственной комиссии.</w:t>
      </w:r>
    </w:p>
    <w:p>
      <w:pPr>
        <w:spacing w:after="0"/>
        <w:ind w:left="0"/>
        <w:jc w:val="left"/>
      </w:pPr>
      <w:r>
        <w:rPr>
          <w:rFonts w:ascii="Times New Roman"/>
          <w:b/>
          <w:i w:val="false"/>
          <w:color w:val="000000"/>
        </w:rPr>
        <w:t xml:space="preserve"> 2. Задачи, функции и полномочия Государственной комиссии</w:t>
      </w:r>
    </w:p>
    <w:p>
      <w:pPr>
        <w:spacing w:after="0"/>
        <w:ind w:left="0"/>
        <w:jc w:val="both"/>
      </w:pPr>
      <w:r>
        <w:rPr>
          <w:rFonts w:ascii="Times New Roman"/>
          <w:b w:val="false"/>
          <w:i w:val="false"/>
          <w:color w:val="000000"/>
          <w:sz w:val="28"/>
        </w:rPr>
        <w:t>      4. Задачей Государственной комиссии являются подготовка и организация празднования Года 25-летия Независимости Республики Казахстан в 2016 году.</w:t>
      </w:r>
      <w:r>
        <w:br/>
      </w:r>
      <w:r>
        <w:rPr>
          <w:rFonts w:ascii="Times New Roman"/>
          <w:b w:val="false"/>
          <w:i w:val="false"/>
          <w:color w:val="000000"/>
          <w:sz w:val="28"/>
        </w:rPr>
        <w:t>
      5. Государственная комиссия осуществляет следующие функции:</w:t>
      </w:r>
      <w:r>
        <w:br/>
      </w:r>
      <w:r>
        <w:rPr>
          <w:rFonts w:ascii="Times New Roman"/>
          <w:b w:val="false"/>
          <w:i w:val="false"/>
          <w:color w:val="000000"/>
          <w:sz w:val="28"/>
        </w:rPr>
        <w:t>
      1) выработку и внесение на рассмотрение Главе государства предложений по вопросам организации празднования 25-летия Независимости Республики Казахстан в 2016 году;</w:t>
      </w:r>
      <w:r>
        <w:br/>
      </w:r>
      <w:r>
        <w:rPr>
          <w:rFonts w:ascii="Times New Roman"/>
          <w:b w:val="false"/>
          <w:i w:val="false"/>
          <w:color w:val="000000"/>
          <w:sz w:val="28"/>
        </w:rPr>
        <w:t>
      2) координацию деятельности государственных органов по подготовке и организации празднования Года 25-летия Независимости Республики Казахстан в 2016 году.</w:t>
      </w:r>
      <w:r>
        <w:br/>
      </w:r>
      <w:r>
        <w:rPr>
          <w:rFonts w:ascii="Times New Roman"/>
          <w:b w:val="false"/>
          <w:i w:val="false"/>
          <w:color w:val="000000"/>
          <w:sz w:val="28"/>
        </w:rPr>
        <w:t>
      6. Государственная комиссия в пределах своей компетенции вправе:</w:t>
      </w:r>
      <w:r>
        <w:br/>
      </w:r>
      <w:r>
        <w:rPr>
          <w:rFonts w:ascii="Times New Roman"/>
          <w:b w:val="false"/>
          <w:i w:val="false"/>
          <w:color w:val="000000"/>
          <w:sz w:val="28"/>
        </w:rPr>
        <w:t>
      1) запрашивать от центральных и местных государственных органов информацию, документы и материалы, необходимые для выполнения возложенной задачи;</w:t>
      </w:r>
      <w:r>
        <w:br/>
      </w:r>
      <w:r>
        <w:rPr>
          <w:rFonts w:ascii="Times New Roman"/>
          <w:b w:val="false"/>
          <w:i w:val="false"/>
          <w:color w:val="000000"/>
          <w:sz w:val="28"/>
        </w:rPr>
        <w:t>
      2) заслушивать на заседаниях Государственной комиссии представителей центральных и местных государственных органов и иных организаций по вопросам, входящим в компетенцию Государственной комиссии;</w:t>
      </w:r>
      <w:r>
        <w:br/>
      </w:r>
      <w:r>
        <w:rPr>
          <w:rFonts w:ascii="Times New Roman"/>
          <w:b w:val="false"/>
          <w:i w:val="false"/>
          <w:color w:val="000000"/>
          <w:sz w:val="28"/>
        </w:rPr>
        <w:t>
      3) в целях выработки предложений по конкретным проблемам и вопросам, отнесенным к компетенции Государственной комиссии, образовывать подкомиссии, рабочие группы;</w:t>
      </w:r>
      <w:r>
        <w:br/>
      </w:r>
      <w:r>
        <w:rPr>
          <w:rFonts w:ascii="Times New Roman"/>
          <w:b w:val="false"/>
          <w:i w:val="false"/>
          <w:color w:val="000000"/>
          <w:sz w:val="28"/>
        </w:rPr>
        <w:t>
      4) принимать решения по вопросам, входящим в ее компетенцию.</w:t>
      </w:r>
    </w:p>
    <w:p>
      <w:pPr>
        <w:spacing w:after="0"/>
        <w:ind w:left="0"/>
        <w:jc w:val="left"/>
      </w:pPr>
      <w:r>
        <w:rPr>
          <w:rFonts w:ascii="Times New Roman"/>
          <w:b/>
          <w:i w:val="false"/>
          <w:color w:val="000000"/>
        </w:rPr>
        <w:t xml:space="preserve"> 3. Организация деятельности Государственной комиссии</w:t>
      </w:r>
    </w:p>
    <w:p>
      <w:pPr>
        <w:spacing w:after="0"/>
        <w:ind w:left="0"/>
        <w:jc w:val="both"/>
      </w:pPr>
      <w:r>
        <w:rPr>
          <w:rFonts w:ascii="Times New Roman"/>
          <w:b w:val="false"/>
          <w:i w:val="false"/>
          <w:color w:val="000000"/>
          <w:sz w:val="28"/>
        </w:rPr>
        <w:t>      7. Заседания Государственной комиссии проводятся по мере необходимости, но не реже одного раза в квартал.</w:t>
      </w:r>
      <w:r>
        <w:br/>
      </w:r>
      <w:r>
        <w:rPr>
          <w:rFonts w:ascii="Times New Roman"/>
          <w:b w:val="false"/>
          <w:i w:val="false"/>
          <w:color w:val="000000"/>
          <w:sz w:val="28"/>
        </w:rPr>
        <w:t>
      8. Заседания Государственной комиссии правомочны при наличии двух третей от общего числа членов Государственной комиссии.</w:t>
      </w:r>
      <w:r>
        <w:br/>
      </w:r>
      <w:r>
        <w:rPr>
          <w:rFonts w:ascii="Times New Roman"/>
          <w:b w:val="false"/>
          <w:i w:val="false"/>
          <w:color w:val="000000"/>
          <w:sz w:val="28"/>
        </w:rPr>
        <w:t>
      9. Решения Государственной комиссии принимаются большинством голосов от общего числа ее членов, присутствующих на заседании. При равенстве голосов членов Государственной комиссии голос председательствующего является решающим.</w:t>
      </w:r>
      <w:r>
        <w:br/>
      </w:r>
      <w:r>
        <w:rPr>
          <w:rFonts w:ascii="Times New Roman"/>
          <w:b w:val="false"/>
          <w:i w:val="false"/>
          <w:color w:val="000000"/>
          <w:sz w:val="28"/>
        </w:rPr>
        <w:t>
      10. На заседания Государственной комиссии могут приглашаться должностные лица, не являющиеся членами Государственной комиссии, а также представители общественных организаций и средств массовой информации.</w:t>
      </w:r>
      <w:r>
        <w:br/>
      </w:r>
      <w:r>
        <w:rPr>
          <w:rFonts w:ascii="Times New Roman"/>
          <w:b w:val="false"/>
          <w:i w:val="false"/>
          <w:color w:val="000000"/>
          <w:sz w:val="28"/>
        </w:rPr>
        <w:t>
      11. Председатель Государственной комиссии:</w:t>
      </w:r>
      <w:r>
        <w:br/>
      </w:r>
      <w:r>
        <w:rPr>
          <w:rFonts w:ascii="Times New Roman"/>
          <w:b w:val="false"/>
          <w:i w:val="false"/>
          <w:color w:val="000000"/>
          <w:sz w:val="28"/>
        </w:rPr>
        <w:t>
      1) руководит деятельностью Государственной комиссии и председательствует на ее заседаниях;</w:t>
      </w:r>
      <w:r>
        <w:br/>
      </w:r>
      <w:r>
        <w:rPr>
          <w:rFonts w:ascii="Times New Roman"/>
          <w:b w:val="false"/>
          <w:i w:val="false"/>
          <w:color w:val="000000"/>
          <w:sz w:val="28"/>
        </w:rPr>
        <w:t>
      2) информирует Президента Республики Казахстан о проделанной работе Государственной комиссии.</w:t>
      </w:r>
      <w:r>
        <w:br/>
      </w:r>
      <w:r>
        <w:rPr>
          <w:rFonts w:ascii="Times New Roman"/>
          <w:b w:val="false"/>
          <w:i w:val="false"/>
          <w:color w:val="000000"/>
          <w:sz w:val="28"/>
        </w:rPr>
        <w:t>
      12. В отсутствие председателя его обязанности исполняет заместитель, определенный председателем.</w:t>
      </w:r>
      <w:r>
        <w:br/>
      </w:r>
      <w:r>
        <w:rPr>
          <w:rFonts w:ascii="Times New Roman"/>
          <w:b w:val="false"/>
          <w:i w:val="false"/>
          <w:color w:val="000000"/>
          <w:sz w:val="28"/>
        </w:rPr>
        <w:t>
      13. Секретарь Государственной комиссии:</w:t>
      </w:r>
      <w:r>
        <w:br/>
      </w:r>
      <w:r>
        <w:rPr>
          <w:rFonts w:ascii="Times New Roman"/>
          <w:b w:val="false"/>
          <w:i w:val="false"/>
          <w:color w:val="000000"/>
          <w:sz w:val="28"/>
        </w:rPr>
        <w:t>
      1) информирует членов Государственной комиссии о времени и месте ее заседаний;</w:t>
      </w:r>
      <w:r>
        <w:br/>
      </w:r>
      <w:r>
        <w:rPr>
          <w:rFonts w:ascii="Times New Roman"/>
          <w:b w:val="false"/>
          <w:i w:val="false"/>
          <w:color w:val="000000"/>
          <w:sz w:val="28"/>
        </w:rPr>
        <w:t>
      2) организует подготовку материалов к заседаниям Государственной комиссии;</w:t>
      </w:r>
      <w:r>
        <w:br/>
      </w:r>
      <w:r>
        <w:rPr>
          <w:rFonts w:ascii="Times New Roman"/>
          <w:b w:val="false"/>
          <w:i w:val="false"/>
          <w:color w:val="000000"/>
          <w:sz w:val="28"/>
        </w:rPr>
        <w:t>
      3) оформляет протоколы заседаний Государственной комиссии;</w:t>
      </w:r>
      <w:r>
        <w:br/>
      </w:r>
      <w:r>
        <w:rPr>
          <w:rFonts w:ascii="Times New Roman"/>
          <w:b w:val="false"/>
          <w:i w:val="false"/>
          <w:color w:val="000000"/>
          <w:sz w:val="28"/>
        </w:rPr>
        <w:t>
      4) представляет председателю Государственной комиссии подготовленный ее членами отчет о проделанной работе с оценкой своевременного и качественного исполнения принятых ею решений;</w:t>
      </w:r>
      <w:r>
        <w:br/>
      </w:r>
      <w:r>
        <w:rPr>
          <w:rFonts w:ascii="Times New Roman"/>
          <w:b w:val="false"/>
          <w:i w:val="false"/>
          <w:color w:val="000000"/>
          <w:sz w:val="28"/>
        </w:rPr>
        <w:t>
      5) по поручению председателя Государственной комиссии осуществляет иные функции.</w:t>
      </w:r>
      <w:r>
        <w:br/>
      </w:r>
      <w:r>
        <w:rPr>
          <w:rFonts w:ascii="Times New Roman"/>
          <w:b w:val="false"/>
          <w:i w:val="false"/>
          <w:color w:val="000000"/>
          <w:sz w:val="28"/>
        </w:rPr>
        <w:t>
      14. Центральные государственные органы обязаны оказывать содействие Государственной комиссии в выполнении возложенных на нее задач.</w:t>
      </w:r>
      <w:r>
        <w:br/>
      </w:r>
      <w:r>
        <w:rPr>
          <w:rFonts w:ascii="Times New Roman"/>
          <w:b w:val="false"/>
          <w:i w:val="false"/>
          <w:color w:val="000000"/>
          <w:sz w:val="28"/>
        </w:rPr>
        <w:t>
      15. Рабочим органом Государственной комиссии является Министерство культуры и спорта Республики Казахстан.</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Республики Казахстан</w:t>
      </w:r>
      <w:r>
        <w:br/>
      </w:r>
      <w:r>
        <w:rPr>
          <w:rFonts w:ascii="Times New Roman"/>
          <w:b w:val="false"/>
          <w:i w:val="false"/>
          <w:color w:val="000000"/>
          <w:sz w:val="28"/>
        </w:rPr>
        <w:t xml:space="preserve">
от 2016 года №   </w:t>
      </w:r>
    </w:p>
    <w:p>
      <w:pPr>
        <w:spacing w:after="0"/>
        <w:ind w:left="0"/>
        <w:jc w:val="both"/>
      </w:pPr>
      <w:r>
        <w:rPr>
          <w:rFonts w:ascii="Times New Roman"/>
          <w:b w:val="false"/>
          <w:i w:val="false"/>
          <w:color w:val="000000"/>
          <w:sz w:val="28"/>
        </w:rPr>
        <w:t>                            </w:t>
      </w:r>
      <w:r>
        <w:rPr>
          <w:rFonts w:ascii="Times New Roman"/>
          <w:b/>
          <w:i w:val="false"/>
          <w:color w:val="000000"/>
          <w:sz w:val="28"/>
        </w:rPr>
        <w:t>СОСТАВ</w:t>
      </w:r>
      <w:r>
        <w:br/>
      </w:r>
      <w:r>
        <w:rPr>
          <w:rFonts w:ascii="Times New Roman"/>
          <w:b w:val="false"/>
          <w:i w:val="false"/>
          <w:color w:val="000000"/>
          <w:sz w:val="28"/>
        </w:rPr>
        <w:t>
      </w:t>
      </w:r>
      <w:r>
        <w:rPr>
          <w:rFonts w:ascii="Times New Roman"/>
          <w:b/>
          <w:i w:val="false"/>
          <w:color w:val="000000"/>
          <w:sz w:val="28"/>
        </w:rPr>
        <w:t xml:space="preserve">Государственной комиссии по организации и проведению </w:t>
      </w:r>
      <w:r>
        <w:br/>
      </w:r>
      <w:r>
        <w:rPr>
          <w:rFonts w:ascii="Times New Roman"/>
          <w:b w:val="false"/>
          <w:i w:val="false"/>
          <w:color w:val="000000"/>
          <w:sz w:val="28"/>
        </w:rPr>
        <w:t>
         </w:t>
      </w:r>
      <w:r>
        <w:rPr>
          <w:rFonts w:ascii="Times New Roman"/>
          <w:b/>
          <w:i w:val="false"/>
          <w:color w:val="000000"/>
          <w:sz w:val="28"/>
        </w:rPr>
        <w:t>Года 25-летия Независимости Республики Казахстан</w:t>
      </w:r>
    </w:p>
    <w:tbl>
      <w:tblPr>
        <w:tblW w:w="0" w:type="auto"/>
        <w:tblCellSpacing w:w="0" w:type="auto"/>
        <w:tblBorders>
          <w:top w:val="none"/>
          <w:left w:val="none"/>
          <w:bottom w:val="none"/>
          <w:right w:val="none"/>
          <w:insideH w:val="none"/>
          <w:insideV w:val="none"/>
        </w:tblBorders>
      </w:tblPr>
      <w:tblGrid>
        <w:gridCol w:w="5500"/>
        <w:gridCol w:w="820"/>
        <w:gridCol w:w="7320"/>
      </w:tblGrid>
      <w:tr>
        <w:trPr>
          <w:trHeight w:val="30" w:hRule="atLeast"/>
        </w:trPr>
        <w:tc>
          <w:tcPr>
            <w:tcW w:w="5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секретарь Республики Казахстан</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Комиссии</w:t>
            </w:r>
          </w:p>
        </w:tc>
      </w:tr>
      <w:tr>
        <w:trPr>
          <w:trHeight w:val="30" w:hRule="atLeast"/>
        </w:trPr>
        <w:tc>
          <w:tcPr>
            <w:tcW w:w="5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Руководителя Администрации Президента Республики Казахстан</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заместитель председателя Комиссии</w:t>
            </w:r>
          </w:p>
        </w:tc>
      </w:tr>
      <w:tr>
        <w:trPr>
          <w:trHeight w:val="30" w:hRule="atLeast"/>
        </w:trPr>
        <w:tc>
          <w:tcPr>
            <w:tcW w:w="5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 культуры и спорта Республики Казахстан</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председателя Комиссии</w:t>
            </w:r>
          </w:p>
        </w:tc>
      </w:tr>
      <w:tr>
        <w:trPr>
          <w:trHeight w:val="30" w:hRule="atLeast"/>
        </w:trPr>
        <w:tc>
          <w:tcPr>
            <w:tcW w:w="5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вице-министр культуры и спорта Республики Казахстан</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секретарь Комиссии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члены Государственной комиссии: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Премьер-Министра Республики Казахстан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заместитель председателя партии «Hуp Отан» (по согласованию)</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заведующий Секретариатом Ассамблеи народа Казахстана Администрации Президента Республики Казахстан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Верховного Суда Республики Казахстан (по согласованию)</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Комитета национальной безопасности Республики Казахстан (по согласованию)</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Конституционного Совета Республики Казахстан (по согласованию)</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Службы государственной охраны Республики Казахстан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заведующий Отделом внутренней политики Администрации Президента Республики Казахстан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 внутренних дел Республики Казахстан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 иностранных дел Республики Казахстан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 национальной экономики Республики Казахстан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 обороны Республики Казахстан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 сельского хозяйства Республики Казахстан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 по делам государственной службы Республики Казахстан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 финансов Республики Казахстан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 здравоохранения и социального развития Республики Казахстан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 по инвестициям и развитию Республики Казахстан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 образования и науки Республики Казахстан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 энергетики Республики Казахстан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 по делам экономической интеграции Республики Казахстан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города Алматы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города Астаны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Акмолинской области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Актюбинской области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Алматинской области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Атырауской области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Восточно-Казахстанской области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Жамбылской области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Западно-Казахстанской области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Карагандинской области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Костанайской области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Кызылординской области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Мангыстауской области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Павлодарской области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Северо-Казахстанской области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Южно-Казахстанской области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Комитета по социально-культурному развитию и науке Сената Парламента Республики Казахстан (по согласованию)</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Комитета по социально-культурному развитию Мажилиса Парламента Республики Казахстан (по согласованию)</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депутат Сената Парламента Республики Казахстан (по согласованию)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депутат Мажилиса Парламента Республики Казахстан (по согласованию)</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Народно-демократической патриотической партии «Ауыл», депутат Сената Парламента Республики Казахстан (по согласованию)</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председатель правления акционерного общества «Национальная компания «Астана ЭКСПО-2017» (по согласованию)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правления акционерного общества «Казпочта» (по согласованию)</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 республиканского государственного учреждения «Служба центральных коммуникаций» при Президенте Республики Казахстан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государственного учреждения «Казахстанский институт стратегических исследований» при Президенте Республики Казахстан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республиканского общественного объединения «Национальная академия наук Республики Казахстан» (по согласованию)</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республиканского общественного объединения «Единая детско-юношеская организация «Жас Ұлан» (по согласованию)</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частного учреждения «Республиканский штаб молодежных трудовых отрядов «Жасыл ел» (по согласованию)</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молодежного крыла «Жас Отан» при партии «Нұр Отан» (по согласованию)</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исполнительный директор общественного объединения «Ассоциация стипендиантов Международной стипендии Президента Республики Казахстан «Болашак» (по согласованию)</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исполнительный директор объединения юридических лиц «Гражданский Альянс Казахстана» (по согласованию)</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исполнительный директор объединения юридических лиц «Конгресс молодежи Казахстана» (по согласованию)</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