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1df2" w14:textId="b601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 физических лиц, включаемых в состав государственных электронных информационных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2016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физических лиц, включаемых в состав государственных электронных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2007 года № 460 «Об утверждении перечня персональных данных физических лиц, включаемых в состав государственных электронных информационных ресурсов» (САПП Республики Казахстан, 2007 г., № 18, ст. 206).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2016 года № 117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Перечень персональных данных физических лиц, включаемых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состав государственных электронных информационных ресурсов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2958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 физических лиц, включаемых в состав государственных электронных информационных ресурсов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гражданстве: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дата регистрации (снятия с регистрации) юридического адреса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