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4d1e" w14:textId="89a4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28 мая 2014 года № 567 "Об утверждении Комплексного плана по развитию нефтегазового сектора на 2014 - 2018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2016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2014 года № 567 «Об утверждении Комплексного плана по развитию нефтегазового сектора на 2014 – 2018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