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9b7b" w14:textId="cad9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Туркменистана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2016 года № 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Туркменистана о взаимной защите секретной информации.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Министру иностранных дел Республики Казахстан Абдрахманову Кайрату Кудайбергеновичу подписать от имени Правительства Республики Казахстан Соглашение между Правительством Республики Казахстан и Правительством Туркменистана о взаимной защите секретной информации, разрешив вносить изменения и дополнения, не имеющие принципиального характера.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Правительства РК от 10.04.2017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2016 года №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Туркменистана о взаимной защите секретной информации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Туркменистана,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обеспечения защиты секретной информации, используемой в ходе внешнеполитического, военного, экономического, научно-технического и иного сотрудничества между Республикой Казахстан и Туркменистаном, а также секретной информации, образовавшейся в процессе такого сотрудничества,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учитывая взаимные интересы Сторон в обеспечении защиты секретной информации в соответствии с национальным законодательством государств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Определение понятий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Понятия, используемые в настоящем Соглашении, означают следующее: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секретная информация – сведения, составляющие государственные секреты Республики Казахстан и (или) государственные секреты Туркменистана, выраженные в любой форме, защищаемые и передаваемые в порядке, установленном законодательством государств Сторон и настоящим Соглашением, а также образовавшиеся в процессе сотрудничества Сторон, несанкционированное распространение которых может нанести ущерб безопасности и интересам Республики Казахстан и (или) Туркменистана;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защита секретной информации – принятие в соответствии с законодательством государств Сторон и настоящим Соглашением правовых, организационных, технических, криптографических, программных и иных мер по недопущению несанкционированного распространения секретной информации;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носители секретной информации – материальные объекты, в том числе физические поля и интернет-ресурсы, в которых секретная информация находит свое отображение в виде символов, образов, сигналов, технических решений и процессов, позволяющих их распознавать и идентифицировать;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гриф секретности – реквизит, проставляемый на носителе секретной информации и (или) указываемый в сопроводительной документации, свидетельствующий о степени секретности сведений, содержащихся на носителе;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рассекречивание секретной информации – совокупность мероприятий по снятию ограничений на распространение секретной информации и доступу к ее носителям;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уполномоченный орган – государственный орган или организация, уполномоченные Сторонами передавать, получать, хранить, защищать и использовать передаваемую и (или) образовавшуюся в процессе сотрудничества Сторон секретную информацию;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компетентный орган – государственный орган Стороны, ответственный за реализацию настоящего Соглашения;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допуск к секретной информации – право физического лица на доступ к секретной информации или право уполномоченного органа на осуществление деятельности с использованием секретной информации, предоставленное в соответствии с законодательствами государств Сторон;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доступ к секретной информации – санкционированный процесс ознакомления с секретной информацией физических лиц, имеющих допуск к секретной информации;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договор – договор (контракт), заключаемый между уполномоченными органами Сторон, в рамках которого предусматривается использование секретной информации, в том числе и в процессе обучения;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третья сторона – государства, их правительства и международные организации, которые не являются Сторонами настоящего Соглашения, а также физические или юридические лица этих государств, наравне с физическими и юридическими лицами государств Сторон, находящиеся вне сферы применения настоящего Соглашения.</w:t>
      </w:r>
    </w:p>
    <w:bookmarkEnd w:id="15"/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Сопоставимость степеней секретности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в соответствии с законодательствами своих государств устанавливают, что степени секретности и соответствующие им грифы секретности сопоставляются следующим образом: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81"/>
        <w:gridCol w:w="9137"/>
        <w:gridCol w:w="1582"/>
      </w:tblGrid>
      <w:tr>
        <w:trPr>
          <w:trHeight w:val="30" w:hRule="atLeast"/>
        </w:trPr>
        <w:tc>
          <w:tcPr>
            <w:tcW w:w="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9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Туркменистане</w:t>
            </w:r>
          </w:p>
        </w:tc>
        <w:tc>
          <w:tcPr>
            <w:tcW w:w="1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Эквивалентное выражение на русском языке</w:t>
            </w:r>
          </w:p>
        </w:tc>
      </w:tr>
      <w:tr>
        <w:trPr>
          <w:trHeight w:val="30" w:hRule="atLeast"/>
        </w:trPr>
        <w:tc>
          <w:tcPr>
            <w:tcW w:w="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 маңызды"</w:t>
            </w:r>
          </w:p>
        </w:tc>
        <w:tc>
          <w:tcPr>
            <w:tcW w:w="9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,      ..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"Ayratyn ahmyetli"</w:t>
            </w:r>
          </w:p>
        </w:tc>
        <w:tc>
          <w:tcPr>
            <w:tcW w:w="1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"Особой важности"</w:t>
            </w:r>
          </w:p>
        </w:tc>
      </w:tr>
      <w:tr>
        <w:trPr>
          <w:trHeight w:val="30" w:hRule="atLeast"/>
        </w:trPr>
        <w:tc>
          <w:tcPr>
            <w:tcW w:w="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 құпия"</w:t>
            </w:r>
          </w:p>
        </w:tc>
        <w:tc>
          <w:tcPr>
            <w:tcW w:w="9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"Innan gizlin"</w:t>
            </w:r>
          </w:p>
        </w:tc>
        <w:tc>
          <w:tcPr>
            <w:tcW w:w="1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"Совершенно секретно"</w:t>
            </w:r>
          </w:p>
        </w:tc>
      </w:tr>
      <w:tr>
        <w:trPr>
          <w:trHeight w:val="30" w:hRule="atLeast"/>
        </w:trPr>
        <w:tc>
          <w:tcPr>
            <w:tcW w:w="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"Құпия"</w:t>
            </w:r>
          </w:p>
        </w:tc>
        <w:tc>
          <w:tcPr>
            <w:tcW w:w="9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"Gizlin"</w:t>
            </w:r>
          </w:p>
        </w:tc>
        <w:tc>
          <w:tcPr>
            <w:tcW w:w="1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"Секретно"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Компетентные органы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Компетентными органами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казахстанской Стороны – Комитет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туркменистанской Стороны – Министерство национальной безопасности Туркменистана.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случае изменения наименований, функций или структуры компетентных органов Сторон, последние незамедлительно уведомляют об этом друг друга по согласованным каналам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Организация, координация и контроль за деятельностью по защите секретной информации в рамках Соглашения возлагается на компетентные органы Сторон. </w:t>
      </w:r>
    </w:p>
    <w:bookmarkStart w:name="z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Меры по защите секретной информации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обязуются: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защищать секретную информацию, переданную другой Стороной и (или) образовавшуюся в процессе сотрудничества;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 изменять гриф секретности полученной секретной информации без письменного согласия Стороны, ее передавшей;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применять в отношении полученной и (или) образовавшейся в процессе сотрудничества секретной информации такие же меры защиты, которые применяются в отношении собственной секретной информации такой же степени секретности (сопоставимой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использовать секретную информацию, полученную и (или) образовавшуюся в ходе взаимного сотрудничества между уполномоченными органами и/или организациями государств Сторон, только в целях реализации настоящего Соглашения или исполнения договоров (контрактов), заключенных в его рамках и одобренных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 предоставлять третьей стороне доступ к полученной и (или) образовавшейся в процессе сотрудничества секретной информации без предварительного письменного согласия Стороны, ее передавшей.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Доступ к секретной информации предоставляется только лицам, которым она необходима для выполнения служебных обязанностей, в целях, предусмотренных при ее передаче, в том числе и в процессе обучения, при наличии у них допуска к секретной информации соответствующей степени секретности.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случае необходимости дополнительные требования по защите секретной информации (с изложением обязательств по обращению с секретной информацией и указанием мер по ее защите) включаются в соответствующие договоры.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Если лицам или организациям доступ к секретной информации предоставляется на договорной основе, то данные лица или организации несут обязательства, указанные в настоящем Соглашении.</w:t>
      </w:r>
    </w:p>
    <w:bookmarkStart w:name="z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Передача секретной информации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Организация взаимодействия уполномоченных органов Сторон при заключении договора осуществляется по согласованию с компетентными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уполномоченный орган одной Стороны намерен передать секретную информацию уполномоченному органу другой Стороны, он предварительно запрашивает у компетентного органа своей Стороны письменное подтверждение того, что уполномоченный орган другой Стороны имеет допуск к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Компетентный орган одной Стороны запрашивает у компетентного органа другой Стороны письменное подтверждение наличия у уполномоченного органа другой Стороны допуска к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Решение о передаче секретной информации принимается Сторонами в каждом отдельном случае в соответствии с законодательствами государств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Взаимодействие уполномоченных органов Сторон осуществляется ими непосредственно в соответствии с законодательством государств Сторон и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Передача секретной информации осуществляется по дипломатическим каналам, фельдъегерской службой или иной уполномоченной на то службой в соответствии с действующими между государствами Сторон международными договорами. Уполномоченный орган соответствующей Стороны письменно подтверждает получение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Для передачи секретной информации, которая не может быть передана через службы, определенные в пункте 4 настоящей статьи, уполномоченные органы в соответствии с законодательствами государств Сторон договариваются о способе транспортировки, маршруте и форме сопровождения.</w:t>
      </w:r>
    </w:p>
    <w:bookmarkStart w:name="z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Обращение с секретной информацией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 переданных носителях секретной информации уполномоченным органом, ответственным за ее получение, дополнительно проставляются грифы секретности, сопоставляемые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перевода полученной секретной информации на другой язык, ее копирования или тиражирования, на полученном носителе секретной информации проставляется гриф секретности, соответствующий грифу секретности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носителе секретной информации, образовавшейся на основе переданной секретной информации, проставляется гриф секретности не ниже грифа секретности переданной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Секретная информация учитывается и хранится в получившем ее уполномоченном органе в соответствии с требованиями, действующими по отношению к собственной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Степень секретности секретной информации и соответствующий гриф секретности на ее носителе не могут быть изменены без письменного согласия уполномоченного органа передавшей ее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Степень секретности секретной информации, образовавшейся в процессе сотрудничества Сторон, определяется или изменяется по взаимному согласованию уполномоченных органов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Рассекречивание секретной информации, образовавшейся в процессе сотрудничества, осуществляется по согласованию уполномоченных органов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изменении степени секретности секретной информации или ее рассекречивании уполномоченный орган Стороны, ее передавшей, в возможно короткие сроки письменно уведомляет уполномоченный орган другой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Копирование (тиражирование) секретной информации (ее носителей) осуществляется по письменному разрешению уполномоченного органа Стороны, передавшей секретную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Уничтожение и/или возвращение секретной информации (ее носителей) осуществляется по предварительному письменному согласованию уполномоченных органов Сторон, а сам процесс уничтожения должен обеспечивать невозможность ее воспроизведения и восстановления. Об уничтожении секретной информации (ее носителей) письменно уведомляется уполномоченный орган передавшей ее Стороны.</w:t>
      </w:r>
    </w:p>
    <w:bookmarkStart w:name="z1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Договоры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Договоры, заключаемые уполномоченными органами Сторон, включают отдельный раздел, в котором определяются: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перечень секретной информации, планируемой к использованию в процессе сотрудничества, и степень ее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особенности защиты передаваемой и (или) образовавшейся в процессе сотрудничества секретной информации, условия ее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порядок разрешения конфликтных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порядок возмещения возможного ущерба от несанкционированного распространения передаваемой и (или) образовавшейся в процессе сотрудничества секретной информации.</w:t>
      </w:r>
    </w:p>
    <w:bookmarkStart w:name="z1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Взаимодействие компетентных органов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Компетентные органы Сторон в пределах своей компетенции взаимодействуют непосредственно и в целях реализации настоящего Соглашения проводят совместные консультации по просьбе одного из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Компетентные органы Сторон обмениваются соответствующими нормативными правовыми актами в области защиты секретной информации в объеме, необходимом для реализации положений настоящего Соглашения.</w:t>
      </w:r>
    </w:p>
    <w:bookmarkStart w:name="z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Визиты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Визиты представителей уполномоченных органов одной Стороны, предусматривающие их доступ к секретной информации другой Стороны, осуществляются в порядке, установленном законодательством государства принимающей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Разрешение на такие посещения дается только лицам, указанным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Обращение о возможном осуществлении визитов, в том числе многократных, направляется не позднее, чем за 1 (один) месяц до срока предполагаемого 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Обращение о предполагаемом визите должно содержать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фамилию и имя представителя уполномоченного органа, дату и место его рождения, гражданство и номер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должность представителя уполномоченного органа, наименование уполномоченного органа, в котором он работает;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информацию о наличии допуска к секретной информации соответствующей степени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предполагаемую дату и планируемую продолжительность 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цель визита, перечень предполагаемых для обсуждения вопросов, имеющих отношение к секретной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наименования уполномоченных органов, посещение которых планируется;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должности, фамилии и имена лиц, с которыми представитель уполномоченного органа предполагает встретиться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Представители уполномоченных органов одной Стороны при осуществлении визитов знакомятся с правилами работы с секретной информацией соответствующей степени секретности другой Стороны и соблюдают эти правила.</w:t>
      </w:r>
    </w:p>
    <w:bookmarkStart w:name="z1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Расходы на осуществление мер по защите секретной информации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самостоятельно несут расходы по реализации настоящего Соглашения в соответствии с законодательствами государств Сторон.</w:t>
      </w:r>
    </w:p>
    <w:bookmarkStart w:name="z1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Нарушение требований по защите секретной информации и определение размеров ущерба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случае нарушения требований по защите секретной информации, которые привели к несанкционированному распространению секретной информации, переданной уполномоченным органом другой Стороны и (или) образовавшейся в процессе сотрудничества, уполномоченный или компетентный орган соответствующей Стороны незамедлительно извещает об этом уполномоченный или компетентный орган другой Стороны, проводит необходимое расследование и информирует компетентный орган Стороны, передавшей секретную информацию, о результатах расследования и мерах, принятых в соответствии с законодательством государства Стороны, на территории которой произошло нарушение.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Размер и порядок возмещения ущерба, нанесенного несанкционированным распространением секретной информации, определяются в соответствии с законодательством государств Сторон, международными договорами, участниками которых они являются, а также в ходе консультаций.</w:t>
      </w:r>
    </w:p>
    <w:bookmarkStart w:name="z1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Отношение к другим международным договорам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не затрагивает прав и обязательств каждой из Сторон, вытекающих из других международных договоров, участниками которых являются их государства.</w:t>
      </w:r>
    </w:p>
    <w:bookmarkStart w:name="z1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Разрешение спорных вопросов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Споры и разногласия относительно толкования или применения положений настоящего Соглашения разрешаются путем переговоров между компетентными органами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урегулирования любого спора Стороны продолжают соблюдать обязательства, вытекающие из настоящего Соглашения.</w:t>
      </w:r>
    </w:p>
    <w:bookmarkStart w:name="z1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Внесение изменений и дополнений в Соглашение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взаимному письменному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Соглашения, и вступают в силу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Вступление в силу и прекращение действия Соглашения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заключается на неопределенный срок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Каждая из Сторон может прекратить действие настоящего Соглашения путем направления по дипломатическим каналам письменного уведомления другой Стороне о своем намерении прекратить его действие. В этом случае действие настоящего Соглашения прекращается по истечении 6 (шесть) месяцев с даты получения указанного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случае прекращения действия настоящего Соглашения, в отношении переданной и (или) образовавшейся в процессе сотрудничества секретной информации продолжают применяться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меры защиты до ее рассекречивания.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" " 201 года в двух экземплярах, каждый на казахском, туркменском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разногласий и споров при толковании положений настоящего Соглашения, Стороны обращаются к тексту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