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e3dc" w14:textId="dede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20 января 1998 года № 3827 "О профессиональных и иных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2016 года №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дополнений в Указ Президента Республики Казахстан от 20 января 1998 года № 3827 «О профессианальных и иных праздниках в Республике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20 января 1998 года № 3827 «О профессиональных и</w:t>
      </w:r>
      <w:r>
        <w:br/>
      </w:r>
      <w:r>
        <w:rPr>
          <w:rFonts w:ascii="Times New Roman"/>
          <w:b/>
          <w:i w:val="false"/>
          <w:color w:val="000000"/>
        </w:rPr>
        <w:t>
иных праздниках в Республике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4 Закона Республики Казахстан от 13 декабря 2001 года «О праздниках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1998 года № 3827 «О профессиональных и иных праздниках в Республике Казахстан» (САПП Республики Казахстан, 1998 г., № 1, ст.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профессиональных и иных праздников в Республике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 и 1-1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День Национальной гвардии - 10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День казахстанской молодежи - 9 февраля»;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1-2, 1-3 и 1-4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«1-2. День чествования казахстанцев, исполнявших воинский долг на территории других государств, - 15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1-3. День благодарности - 1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1-4. День геолога - первое воскресенье апреля»;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Всеказахстанский день посадки леса - День работников лесного хозяйства - третья суббота апреля»;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2-2, 2-3 и 2-4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День труда - третье воскресенье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День Службы государственной охраны Республики Казахстан - 21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День чествования казахстанцев, участвовавших в ликвидации последствий аварии на Чернобыльской АЭС, других техногенных и экологических катастроф, - 26 апреля»;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26-1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опубликования, за исключением абзацев тринадцатого и шестнадцатого пункта 1, которые вводятся в действие с 1 января 2017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