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89f8" w14:textId="bc78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и дополнений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2016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2016 года № 141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Таджикистан о сотрудничестве в области образования</w:t>
      </w:r>
      <w:r>
        <w:br/>
      </w:r>
      <w:r>
        <w:rPr>
          <w:rFonts w:ascii="Times New Roman"/>
          <w:b/>
          <w:i w:val="false"/>
          <w:color w:val="000000"/>
        </w:rPr>
        <w:t>
от 13 июня 2000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4 мая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3, ст.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Таджикистан о сотрудничестве в области образования от 13 июня 2000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Соглашение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настоящем Соглашении употребляются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«направляющая Сторона» - Сторона, направляющая обучающихся принимающей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«принимающая Сторона» - Сторона, принимающая обучающихся направляющей Стороны».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ежегодно осуществляют эквивалентный обмен обучающимися на полный курс обучения по программам бакалавриат 40 человек, магистратуры 10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освобождает участников обмена от платы за обучение, пользование учебными пособиями, научно-технической документацией, исследовательским оборудованием и обеспечивает 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обучение, проведение научно-исследовательской работы в соответствии с требованиями образовательных стандартов, действующих в государстве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проживание в общежитии высшего учебного заведения на равных условиях с гражданами своего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 в рамках национального законодательства в области здравоохранения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выплачивает участникам обмена стипендии в соответствии с национальным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транспортных расходов производится за счет средств участников обмена».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«Направляющая Сторона ежегодно не позднее 1 марта представляет принимающей Стороне список необходимых специальностей на обучение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ежегодно до 30 июня информирует направляющую Сторону о возможности приема кандидатов по направленным специальностям, а также сообщает наименования принимающих организаций образования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сообщает принимающей Стороне не позднее, чем за две недели до начала обучения дату приезда участников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направляющую Сторону о размещении участников обмена, принятых на обучение в рамках настоящего Соглашения».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в соответствии с национальными законодательствами своих государств обеспечивают признание и установление эквивалентности документов об образовании государственного образца, выдаваемых организациями образования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обмену информацией и проведению консультаций по вопросам признания и установления эквивалентности документов о высшем образовании, ученых степенях и званиях».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установленном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и прекращает свое действие одновременно с прекращением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14 сентября 2015 года в двух подлинных экземплярах, каждый на казахском, таджикском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