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f6378" w14:textId="bff6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2016 года № 148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марта 2016 года № 148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ноября 2003 года № 1194 «Об утверждении типовых договоров на предоставляемые услуги (товары, работы), относящиеся к сфере естественной монополии» (САПП Республики Казахстан, 2003 г., № 45,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2004 года № 278 «О внесении изменений и дополнений в постановление Правительства Республики Казахстан от 28 ноября 2003 года № 1194» (САПП Республики Казахстан, 2004 г., № 12, ст. 151).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апреля 2004 года № 458 «О внесении дополнений в постановление Правительства Республики Казахстан от 28 ноября 2003 года № 1194» (САПП Республики Казахстан, 2004 г., № 18, ст. 233).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июня 2004 года № 616 «О внесении дополнений в постановление Правительства Республики Казахстан от 28 ноября 2003 года № 1194» (САПП Республики Казахстан, 2004 г., № 23, ст. 296).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2004 года № 894 «О внесении изменений и дополнений в постановление Правительства Республики Казахстан от 28 ноября 2003 года № 1194» (САПП Республики Казахстан, 2004 г., № 30, ст. 416).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2005 года № 63 «О внесении изменений и дополнений в постановления Правительства Республики Казахстан от 28 ноября 2003 года № 1194 и от 30 декабря 2003 года № 1348» (САПП Республики Казахстан, 2005 г., № 4, ст. 34).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2005 года № 546 «О внесении дополнений в постановление Правительства Республики Казахстан от 28 ноября 2003 года № 1194» (САПП Республики Казахстан, 2005 г., № 23, ст. 286).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октября 2005 года № 1080 «О внесении дополнения в постановление Правительства Республики Казахстан от 28 ноября 2003 года № 1194» (САПП Республики Казахстан, 2005 г., № 38, ст. 546).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августа 2006 года № 748 «О внесении дополнений в постановление Правительства Республики Казахстан от 28 ноября 2003 года № 1194» (САПП Республики Казахстан, 2006 г., № 29, ст. 317).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августа 2007 года № 727 «О внесении изменений и дополнений в постановление Правительства Республики Казахстан от 28 ноября 2003 года № 1194» (САПП Республики Казахстан, 2007 г., № 31, ст. 341).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февраля 2008 года № 156 «О внесении дополнений и изменения в постановление Правительства Республики Казахстан от 28 ноября 2003 года № 1194» (САПП Республики Казахстан, 2008 г., № 8, ст. 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марта 2009 года № 237 «О внесении изменений и дополнений в некоторые решения Правительства Республики Казахстан» (САПП Республики Казахстан, 2009 г., № 13, ст. 92).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2013 года № 970 «О внесении изменений в постановление Правительства Республики Казахстан от 28 ноября 2003 года № 1194 «Об утверждении типовых договоров на предоставляемые услуги (товары, работы), относящиеся к сфере естественной монополии» (САПП Республики Казахстан, 2013 г., № 54, ст. 760).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