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2e97" w14:textId="cc82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Консульского устава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2016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Консульского устава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Консульского устава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статьи 1 Закона Республики Казахстан от 7 марта 2002 года «О дипломатической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Консульский устав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указы Президента Республики Казахстан согласно приложению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 2016 года №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Консульский устав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Консульский устав Республики Казахстан (далее – Устав) определяет правовые основы консульской службы Республики Казахстан, права и обязанности консульских должностных лиц Республики Казахстан по защите прав и интересов Республики Казахстан, граждан и юридических лиц Республики Казахстан за пределами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Уставе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консульское учреждение Республики Казахстан (далее – консульское учреждение) – загранучреждение Республики Казахстан, выполняющее в пределах определенного консульского округа консульские функции от имени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 консульского учреждения – статус консульского учреждения, определяемый Республикой Казахстан по согласованию с государством пребывания в зависимости от социально-экономической, политической значимости и его местоположения в государстве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глава консульского учреждения – сотрудник дипломатической службы Республики Казахстан, возглавляющий консульское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консульское должностное лицо Республики Казахстан (далее – консул) – сотрудник дипломатической службы Республики Казахстан, выполняющий в пределах консульского округа консульские функции от имени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почетный (нештатный) консул Республики Казахстан (далее – почетный консул) – лицо, возглавляющее почетное консульство Республики Казахстан (далее – почетное консульство), не состоящее на государственной службе Республики Казахстан, которому поручено выполнение отдельных консульских функций от имени Республики Казахстан на территории иностранного государства в пределах консульского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консульский округ – территория, отведенная консульскому учреждению для выполнения консульских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консульский архив – документы, корреспонденция, аудио и видеоматериалы, электронные носители информации, книги, журналы, реестры, картотеки, шифры, коды, печати, штампы и иные предметы, предназначенные для выполнения консульских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государство пребывания – иностранное государство, на территории которого находится загранучреждение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Консульская служба Республики Казахстан – часть дипломатической службы Республики Казахстан, направленная на обеспечение защиты прав и интересов государства, граждан и юридических лиц Республики Казахстан в пределах, допускаемых международным правом, а также содействующая развитию дружественных отношений Республики Казахстан с другими государствами, расширению экономических, торговых, научно-технических, гуманитарно-культурных связей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Консульская служба Республики Казахстан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«О дипломатической службе Республики Казахстан», настоящим Уставом, иными нормативными правовыми актами с учетом законодательства государства пребывания, а также международными договорами Республики Казахстан, общепризнанными принципами и нормами международного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государствах, где нет дипломатических и приравненных к ним представительств (далее – дипломатические представительства), Министерством иностранных дел Республики Казахстан (далее – Министерство) с согласия государства пребывания на главу консульского учреждения могут быть возложены дипломатические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зданиях консульских учреждений в обязательном порядке поднимается Государственный Флаг и расположен Государственный Герб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Консульское учреждение имеет печать с изображением Государственного Герба Республики Казахстан и наименованием учреждения на государственном языке Республики Казахстан и официальном языке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консульского учреждения, его класс и консульский округ определяются по соглашению с государством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консульских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Консульские учреждения подразделяются на следующие классы: генеральные консульства, консульства, вице-консульства и консульские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дипломатических представительствах функционируют консульские отделы, выполняющие консульские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Консульский отдел дипломатического представительства учреждается главой дипломатического представительства на территории государства пребывания или территории другого государства, в котором дипломатическое представительство аккредитовано по совместительству.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Консульское учреждение открывается на территории государства пребывания только с согласия этого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Консульские учреждения действуют под руководством Министерства и дипломатического представительства в государстве пребывания (при наличии) или по поручению Министерства под руководством дипломатического представительства в другом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Консульские учреждения представляют Министерству отчеты о консульской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Консульские учреждения создаются, реорганизуются и прекращают свою деятельность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указов Президента Республики Казахстан – генеральные консульства;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постановлений Правительства Республики Казахстан – консульства, вице-консульства и консульские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Изменение места нахождения консульского учреждения в пределах государства пребывания не требует принятия дополнительного акта, предусмотренного для открытия консульского учреждения, и осуществляется решением Министра иностранных дел Республики Казахстан (далее – Министр).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Консульские учреждения и их персонал пользуются в государстве пребывания привилегиями и иммунитетами в соответствии с законодательством государства пребывания, общепризнанными принципами и нормами международного права, международными договорами, ратифицированными Республикой Казахстан и государством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Установление консульских отношений Республики Казахстан с другими государствами осуществляется по взаимному согласию. Согласие на установление дипломатических отношений означает, если не оговорено иное, согласие на установление консульских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Консульские учреждения осуществляют взаимодействие с государственными органами и организациями Республики Казахстан через Министерство, за исключением их представительств, расположенных в консульском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Прием и обработка документов, поступающих от физических и юридических лиц для получения консульских услуг, осуществляются на территории Республики Казахстан сотрудниками Министерства и подведомственного Министерству республиканского государственного предприятия на праве хозяйственного ведения, способствующего осуществлению задач, возложенных на Министерство, за рубежом – загранучреждениями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Материально-техническое обеспечение при реализации консульских функций на территории Республики Казахстан осуществляется Министерством и подведомственным Министерству республиканским государственным предприятием на праве хозяйственного ведения, способствующим осуществлению функций, возложенных на Министерство.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Глава и персонал консульского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Генеральные консульства, консульства, вице-консульства, консульские агентства возглавляются соответственно генеральными консулами, консулами, вице-консулами, консульскими агентами.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Консульские отделы дипломатических представительств возглавляются заведующими консульскими отделами.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назначении на должность главе консульского учреждения выдается письменное полномочие – консульский патент, подписываемый Министром или иным лицом, исполняющим его обязанности, в котором указываются полное имя и фамилия, класс консульского учреждения, консульский округ и местонахождение консульского учреждения в государстве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консульского патента почетному консулу дополнительно указывается его гражданство.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Глава консульского учреждения приступает к исполнению своих обязанностей после получения разрешения государства пребывания – экзекватуры. За исключением случаев, предусмотренных в пункте 22 настоящего Устава, глава консульского учреждения не может приступить к исполнению своих обязательств до получения им экзекватуры.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 согласия государства пребывания глава консульского учреждения временно допускается к выполнению консульских функций до выдачи экзекватуры.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глава консульского учреждения в силу какой-либо причины не может выполнять свои функции или должность главы консульского учреждения временно вакантна, временное исполнение его обязанностей осуществляется консулом данного или иного консульского учреждения (дипломатического представительства) по определению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глава консульского учреждения по служебной необходимости находится за пределами государства пребывания или в трудовом отпуске, временное исполнение его обязанностей осуществляется консулом данного консульского учреждения, определяемым главой консульского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Глава консульского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защищает всеми законными средствами и методами права и интересы физических и юридических лиц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информирует Министерство по вопросам внутренней и внешней политики в консульском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развитие сотрудничества Республики Казахстан с государством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необходимые меры по обеспечению в государстве пребывания привилегий, иммунитетов, предоставляемых консульскому учреждению, персоналу и членам их семей в соответствии с нормами международного права и законодательством государства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согласовывает с Министерством выезды в кратковременные служебные командировки за пределы консульского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другие функции, отнесенные к его компетенции законодательством и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Глава консульского учреждения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Министерство в установленном порядке предложения по вопросам двусторонних отношений с государством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в установленном порядке от государственных органов и организаций Республики Казахстан необходимые материалы и документы по вопросам, входящим в компетенцию консульского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в Министерство предложения о награждении персонала консульского учреждения государственными наградами, повышении в ранге и должности, досрочном откомандировании или продлении сроков работы за границей, наложении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распоряжаться лимитом средств (расходов), предусмотренных планом финансирования консульского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издавать приказы по вопросам деятельности консульского учреждения, по согласованию с Министерством принимать решения по вопросам, связанным с трудовыми отношениями с обслуживающим персоналом, утверждать график ежегодных оплачиваемых трудовых отпусков персонала консульского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главой дипломатического представительства в государстве пребывания (при наличии) разрешать кратковременные выезды персонала консульского учреждения и членов их семей за пределы консульского округа, за исключением случаев выезда при предоставлении ежегодного оплачиваемого трудового отпуска;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производить дознание по делам об уголовных правонарушениях, совершенных его работниками в стране пребывания, в порядке, установленном совместным приказом Генерального Прокурора Республики Казахстан 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Персонал консульских учреждений и члены семей должны соблюдать законы государства пребывания, уважать местные традиции и воздерживаться от любых действий, которые могут быть рассмотрены как вмешательство во внутренние дела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 консулов, осуществляющих свою деятельность за пределами Республики Казахстан, распространяются условия труда персонала дипломатической службы за рубежом, определяемые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Консульские функции и их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Консульские функции от имени Республики Казахстан выполняются: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территории Республики Казахстан – Министерством;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пределами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загранучреждениями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другими государствами, с которыми заключен соответствующий международный договор Республики Казахстан, при согласии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Глава консульского учреждения выполняет возложенные на него функции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консульских функций может быть возложено на другого консула в консульском учреждении на основании приказа главы консульского учреждения, в дипломатическом представительстве – главы дипломатического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Персональная ответственность за соблюдение законности при выполнении консульских функций в консульском учреждении возлагается на главу консульского учреждения, в дипломатическом представительстве – главу дипломатического представительства и заведующего консульским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Консульские функции выполняются консулом в пределах консульского округа. Выполнение консульских функций за пределами консульского округа осуществляется в исключительных случаях по поручению Министерства с согласия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Выполнение консулом консульских функций от имени другого государства может осуществляться по договоренности с данным государством и с согласия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Консул не реже одного раза в год производит объезд своего консульского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Консул принимает меры по обеспечению неприкосновенности консульского архива.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Консул вправе обращаться к властям государства пребывания в пределах своего консульского округа по всем вопросам, связанным с деятельностью консульского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Консул принимает письменные и устные заявления от физических и юридических лиц Республики Казахстан, а также иностранных физических и юридических лиц по вопросам, касающимся его консульской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Жалобы на действия (бездействие) лиц, осуществляющих консульские функции, рассматриваются главой консульского учреждения, главой дипломатического представительства или Министерством, а также иными лицами и организациями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 консульским функциям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мер по защите прав и законных интересов физических и юридических лиц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консульский учет граждан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вопросов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выдача, восстановление, аннулирование, продление и сокращение срока действия виз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и изъятие документов, удостоверяющих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актов гражданского состояния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усыновление, опека и попечительство над пребывающими за границей гражданами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оформление разрешения на постоянное проживание граждан Республики Казахстан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легализация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совершение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истребование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реализация избирательных прав граждан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принятие мер в области санитарной, фитосанитарной и ветеринарной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содействие воздушным судам, судам морского и речного флота, средствам автомобильного и железнодорожного транспорта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принятие мер в отношении охраны имущества граждан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защита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принятие мер в отношении умерших граждан Республики Казахстан в государстве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принятие мер в отношении граждан Республики Казахстан, находящихся под арестом, заключенных в тюрьму, взятых под стражу либо задержанных, а также розыска пропавших без вести на территории консульского округа граждан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За совершение консульских действий взимаются консульские сборы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Законодательством Республики Казахстан, международными договорами, ратифицированными Республикой Казахстан, могут быть предусмотрены иные консульские функции.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Функции консула в отношении физических и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Консул принимает меры к тому, чтобы физические и юридические лица Республики Казахстан пользовались в полном объеме всеми правами, предоставленными им законодательством государства пребывания и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Консул оказывает содействие гражданам Республики Казахстан, находящимся на территории консульского округа, в целях защиты и обеспечения их прав и интересов в соответствии с законодательством Республики Казахстан и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Консул принимает меры для восстановления нарушенных прав физических и юридических лиц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Консул информирует временно находящихся в его консульском округе граждан Республики Казахстан о действующем законодательстве государства пребывания, а также местных обычаях.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Распоряжения консула по вопросам, касающимся пребывания граждан Республики Казахстан за границей, имеют для них обязательную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Консул имеет право без доверенности представлять в учреждениях государства пребывания граждан Республики Казахстан, если они отсутствуют, или не могут лично присутствовать по причинам финансового характера или болезни, и не поручили ведение дела какому-либо лицу, или не в состоянии защищать свои интересы по другим причинам. Это представительство продолжается до тех пор, пока представляемые не назначат своих уполномоченных или не возьмут на себя защиту своих прав и интересов.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Функции по консульскому учету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Консул ведет учет постоянно проживающих и временно находящихся в его консульском округе граждан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Функции консула по вопросам гражданства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Консул: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от лиц, постоянно проживающих за пределами Республики Казахстан, заявления по вопросам гражданства Республики Казахстан и вместе с необходимыми документами направляет их на рассмотрение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утрату гражданства Республики Казахстан лицами, постоянно проживающими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принадлежность к гражданству Республики Казахстан лиц, постоянно проживающих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уведомляет лиц, постоянно проживающих за пределами Республики Казахстан, о принятом Президентом Республики Казахстан решении по вопросу гражданства.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Функции консула по выдаче виз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Консул: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выдает, аннулирует, восстанавливает визы Республики Казахстан, а также продлевает и сокращает сроки их действия либо в соответствии с законодательством Республики Казахстан принимает решения об отказе в выдаче виз Республики Казахстан иностранцам и лицам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единую базу данных учета выдачи виз на въезд иностранцам и лицам без гражданства, обеспечивает систематическое обновление сведений, а также осуществляет своевременный информационный обмен с органами внутренних дел и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информирует этнических казахов, изъявивших желание добровольно переселиться в Республику Казахстан, об условиях въезда, в том числе в регионы, определенные Правительством Республики Казахстан, в рамках региональных квот приема оралманов, условиях приема и мерах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принимает, регистрирует документы иммигрантов, в том числе этнических казахов, обратившихся с заявлениями о въезде в Республику Казахстан, направляет их в уполномоченный орган по вопросам миграции населения, оформляет визы на въезд в Республику Казахстан на постоянное проживание.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Функции консула по вопросам выдачи и изъятия документов,</w:t>
      </w:r>
      <w:r>
        <w:br/>
      </w:r>
      <w:r>
        <w:rPr>
          <w:rFonts w:ascii="Times New Roman"/>
          <w:b/>
          <w:i w:val="false"/>
          <w:color w:val="000000"/>
        </w:rPr>
        <w:t>
удостоверяющих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49. Консул: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 прием и препровождение документов на изготовление паспортов граждан Республики Казахстан, находящихся за границей, и вносит в их паспорта необходимые 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выдает свидетельства на возвращение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изымает удостоверения личности у граждан Республики Казахстан, получивших документы на право постоянного проживания за границей, и паспорта гражданина Республики Казахстан – в случае приобретения гражданства иного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Выдача и изъятие документов, удостоверяющих личность,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«О документах, удостоверяющих личность».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Функции консула по регистрации актов гражданского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Консул: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регистрацию актов гражданского состояния граждан Республики Казахстан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внесению изменений, дополнений и исправлений в записи актов гражданского состояния, а также восстановлению и аннулированию записей актов гражданского состояния граждан Республики Казахстан, иностранцев и лиц без гражданства, зарегистрировавших акты гражданского состояния в органах записи актов гражданского состояния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Функции консула в отношении усыновления, опеки и</w:t>
      </w:r>
      <w:r>
        <w:br/>
      </w:r>
      <w:r>
        <w:rPr>
          <w:rFonts w:ascii="Times New Roman"/>
          <w:b/>
          <w:i w:val="false"/>
          <w:color w:val="000000"/>
        </w:rPr>
        <w:t>
попечительства  над пребывающими за границей</w:t>
      </w:r>
      <w:r>
        <w:br/>
      </w:r>
      <w:r>
        <w:rPr>
          <w:rFonts w:ascii="Times New Roman"/>
          <w:b/>
          <w:i w:val="false"/>
          <w:color w:val="000000"/>
        </w:rPr>
        <w:t>
гражданами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52. Консул ведет учет иностранцев, желающих усыновить детей, являющихся гражданами Республики Казахстан, в соответствии с законодательством Республики Казахстан о правах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Министерство осуществляет постановку на учет детей, являющихся гражданами Республики Казахстан, переданных на усыновление иностранцам, в соответствии с законодательством Республики Казахстан о правах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утверждается приказом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Консул в пределах консульского округа осуществляет контроль за детьми, переданными на усыновление иностранцам.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Консул принимает меры по обеспечению предоставления усыновителями, являющимися иностранными гражданами, постоянно проживающими на территории консульского округа, отчетов об условиях жизни, обучения, воспитания и состоянии здоровья усыновленных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Консул принимает меры к установлению опеки и попечительства над находящимися в его консульском округе несовершеннолетними гражданами Республики Казахстан, которые остались без родительского попечения.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 принимает меры к установлению попечительства также над совершеннолетними гражданами Республики Казахстан, которые по состоянию здоровья не могут самостоятельно осуществлять свои права и выполнять свои обязанности.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Функции консула по вопросам оформления разрешения на </w:t>
      </w:r>
      <w:r>
        <w:br/>
      </w:r>
      <w:r>
        <w:rPr>
          <w:rFonts w:ascii="Times New Roman"/>
          <w:b/>
          <w:i w:val="false"/>
          <w:color w:val="000000"/>
        </w:rPr>
        <w:t>
постоянное проживание граждан Республики Казахстан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Консул осуществляет прием документов на оформление разрешения на постоянное жительство за рубежом гражданам Республики Казахстан, временно выехавшим за пределы Республики Казахстан и изъявившим желание оформить постоянное жительство в иностранном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Решения по вопросам постоянного жительства за рубежом граждан Республики Казахстан, временно выехавших и изъявивших желание оформить постоянное проживание за рубежом, принимаются консулом на основании разрешений органов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Порядок приема и направления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жительство, утверждается приказом Министра.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Функции консула по вопросам легализации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60. Консул принимает к легализации документы и акты, составленные или удостоверенные властями консульского округа, а также дипломатическими представительствами и консульскими учреждениями иностранных государств, аккредитованными в консульском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принимают документы и акты, составленные при участии властей иностранных государств или исходящие от этих властей, к рассмотрению при наличии легализации, если иное не предусмотрено законодательством Республики Казахстан или международным договором, ратифицированным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Легализация документов представляет собой установление и засвидетельствование подлинности подписи должностного лица и печати на документах с целью использования их в другом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Правила легализации документов утверждаются приказом Министра.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Функции консула по вопросам совершения нотариальных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63. Консул совершает следующие нотариальные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удостоверяет сделки, кроме договоров об отчуждении недвижимого имущества, находящегося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выдает свидетельства о праве на наследство;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выдает свидетельства о праве собственности на долю в общем имуществе супругов и иных лиц, имеющих имущество на праве общей совместной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свидетельствует верность копий документов и выписок из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свидетельствует подлинность подписи на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свидетельствует верность перевода документов с одного языка на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удостоверяет факт нахождения гражданина в живых;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удостоверяет факт нахождения гражданина в определенном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удостоверяет время предъявления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передает заявления физических и юридических лиц другим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на депозит деньги;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принимает на хранение документы и ценные бумаги;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совершает морские протесты;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доказательства.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Законодательными актами Республики Казахстан могут быть предусмотрены иные нотариальные действия, совершаемые консулом.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Консул не вправе совершать нотариальные действия на свое имя и от своего имени, на имя и от имени своего супруга, его и своих родственников (родителей, детей, братьев, сестер, внуков, деда, бабушки).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Функции консула по вопросам истребования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66. Консул оказывает содействие гражданам Республики Казахстан, иностранцам и лицам без гражданства, постоянно проживающим в его консульском округе, в истребовании документов, касающихся обеспечения 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 заключается в пересылке (доставке, препровождении) документов, касающихся обеспечения прав и законных интересов граждан Республики Казахстан, иностранных граждан и лиц без гражданства, из Республики Казахстан или из-за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Порядок истребования документов, касающихся обеспечения прав и законных интересов граждан Республики Казахстан, иностранных граждан и лиц без гражданства через учреждения Министерства, устанавливается совместным приказом Министра и Министра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Функции консула по реализации избирательных прав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Консул оказывает содействие гражданам Республики Казахстан в реализации их избирательных прав, соблюдении принципов избирательного права,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В случае образования избирательного участка в помещении загранучреждения Республики Казахстан при проведении выборов Президента Республики Казахстан, депутатов Мажилиса Парламента Республики Казахстан и республиканского референдума, консульское учреждение официально информирует об этом органы власти консульского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Функции консула по выполнению поручений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 и должностных лиц, осуществляющих функции уголовного</w:t>
      </w:r>
      <w:r>
        <w:br/>
      </w:r>
      <w:r>
        <w:rPr>
          <w:rFonts w:ascii="Times New Roman"/>
          <w:b/>
          <w:i w:val="false"/>
          <w:color w:val="000000"/>
        </w:rPr>
        <w:t>
преследования и судебных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70. Консул выполняет поручения государственных органов и должностных лиц, осуществляющих функции уголовного преследования, и судебных органов Республики Казахстан в отношении граждан Республики Казахстан в порядке, предусмотренном законодательством Республики Казахстан и международными договорами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Консул оказывает содействие в выполнении служебных обязанностей находящимся в пределах консульского округа представителям государственных органов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Функции консула по принятию мер в области санитарной,</w:t>
      </w:r>
      <w:r>
        <w:br/>
      </w:r>
      <w:r>
        <w:rPr>
          <w:rFonts w:ascii="Times New Roman"/>
          <w:b/>
          <w:i w:val="false"/>
          <w:color w:val="000000"/>
        </w:rPr>
        <w:t>
фитосанитарной и ветеринарной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При появлении карантинных заболеваний на территории консульского округа консул информирует уполномоченные органы Республики Казахстан в области санитарной, фитосанитарной и ветеринарной защиты с указанием названия и границы зараженного района, числа случаев заболеваний и противоэпидемических мер, принятых местными властями.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 информирует граждан, получивших разрешение на въезд в Республику Казахстан, о необходимости представления при въезде в Республику Казахстан международных сертификатов о прививках.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При появлении в пределах консульского округа опасных болезней или вредителей сельскохозяйственных растений, а также в случаях массового заболевания скота и птицы или угрозы распространения болезней, общих для человека и животных, консул сообщает об этом в уполномоченные органы Республики Казахстан в области санитарной, фитосанитарной и ветеринарной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Консул информирует граждан, получивших разрешение на въезд в Республику Казахстан, о необходимости представления при въезде в Республику Казахстан ветеринарных сертификатов на животных, сырье и продукты животного происхождения и правилах ввоза в Республику Казахстан семян, живых растений, посадочного материала, свежих плодов и овощей.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Функции консула в отношении воздушных судов, судов морского</w:t>
      </w:r>
      <w:r>
        <w:br/>
      </w:r>
      <w:r>
        <w:rPr>
          <w:rFonts w:ascii="Times New Roman"/>
          <w:b/>
          <w:i w:val="false"/>
          <w:color w:val="000000"/>
        </w:rPr>
        <w:t>
и речного флота, средств автомобильного и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75. Консул принимает меры к тому, чтобы в аэропортах государства пребывания в пределах его консульского округа командиру, экипажу и пассажирам воздушного судна Республики Казахстан (далее – воздушное судно) предоставлялись в полном объеме права и иммунитеты в соответствии с законодательством государства пребывания и международными договорами, ратифицированными Республикой Казахстан и государством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Консул оказывает содействие командиру, экипажу и пассажирам воздушного судна в сношениях с властями государства пребывания, а также принимает меры к возвращению, в случае необходимости, воздушного судна, его экипажа и пассажиров в Республику Казахстан или продолжению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В случаях аварии, вынужденной посадки или другого происшествия с воздушным судном в пределах консульского округа, консул оказывает необходимую помощь экипажу и пассажирам.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В случаях совершения преступлений на борту воздушного судна, консул оказывает командиру воздушного судна содействие в выполнении обязанностей, вытекающих из законодательства Республики Казахстан и международных договоров, ратифицированных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По договоренности Министерства с авиакомпаниями Республики Казахстан консул отправляет дипломатическую почту и дипломатические грузы на воздушных судах Республики Казахстан, следующих в аэропорты Республики Казахстан, по тарифам, согласованным между Министерством и авиакомпаниями Республики Казахстан, а также согласно правилам безопасности авиакомпаний Республики Казахстан 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 случае объявления чрезвычайного положения в стране пребывания по различным причинам или из-за природных катаклизмов, консул оказывает содействие по отправлению граждан Республики Казахстан на воздушных судах Республики Казахстан, следующих в аэропорты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Положения пунктов 75-80 настоящей главы распространяются и на самолеты (вертолеты) авиации Вооруженных Сил Республики Казахстан, суда морского и речного флота, а также средства автомобильного и железнодорожного транспорта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В случае приобретения морского судна за границей, консул выдает временное свидетельство на право плавания под Государственным Флагом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Функции консула по защите прав и интересов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оказавшихся в затруднительном положении,</w:t>
      </w:r>
      <w:r>
        <w:br/>
      </w:r>
      <w:r>
        <w:rPr>
          <w:rFonts w:ascii="Times New Roman"/>
          <w:b/>
          <w:i w:val="false"/>
          <w:color w:val="000000"/>
        </w:rPr>
        <w:t>
в том числе вследствие форс-мажорных обстоятельств, а также</w:t>
      </w:r>
      <w:r>
        <w:br/>
      </w:r>
      <w:r>
        <w:rPr>
          <w:rFonts w:ascii="Times New Roman"/>
          <w:b/>
          <w:i w:val="false"/>
          <w:color w:val="000000"/>
        </w:rPr>
        <w:t>
принятию мер в отношении умерших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 в государстве пребывания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83. В случаях, если гражданин Республики Казахстан оказался в государстве пребывания в затруднительном положении и без средств к существованию вследствие форс-мажорных обстоятельств, а также жертвой действий криминальных структур и торговли людьми и заявил об этом в консульское учреждение, консул: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наличие обязательств лица или организации, пригласивших данного гражданина, по возмещению расходов, связанных с его пребыванием в данном государстве, и содействует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в установлении контактов данного гражданина с членами его семьи, родственниками или иными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необходимую помощь, в том числе финансовую,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уведомляет Министерство о данном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В случае смерти гражданина Республики Казахстан, консул принимает меры к погребению его с должными почестями или отправке тела умершего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Реализация мероприятий по защите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принятие мер в отношении умерших граждан Республики Казахстан в государстве пребывания осуществляются в соответствии с правилами использования средств, предусмотренных в республиканском бюджете по программе «Представление интересов Республики Казахстан за рубежом», утверждаемыми Министром по согласованию с Министром юстиции Республики Казахстан и Министром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Функции консула в отношении имущества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86. Консул принимает меры к охране имущества, оставшегося после смерти гражданина Республики Казахстан, для последующей передачи его наследникам.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Консул принимает на хранение деньги, ценности, ценные бумаги и документы, принадлежащие гражданам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лица, которому принадлежало имущество, сданное на хранение, к такому имуществу применяются положения пункта 86 настоящего Устава.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Функции консула в отношении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находящихся под арестом, заключенных в тюрьму, взятых под</w:t>
      </w:r>
      <w:r>
        <w:br/>
      </w:r>
      <w:r>
        <w:rPr>
          <w:rFonts w:ascii="Times New Roman"/>
          <w:b/>
          <w:i w:val="false"/>
          <w:color w:val="000000"/>
        </w:rPr>
        <w:t>
стражу либо задержанных, а также розыска пропавших без вести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консульского округа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88. Консул принимает меры к тому, чтобы в отношении гражданина Республики Казахстан, заключенного под стражу (арестованного) или задержанного по подозрению в совершении преступления, или подвергнутого иным мерам, ограничивающим свободу, или отбывающего наказание в виде лишения свободы, а равно подвергаемого иным мерам судебного или административного воздействия, соблюдались законодательство государства пребывания и международные договоры, ратифицированные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Консул по просьбе заинтересованных лиц и своей инициативе посещает граждан Республики Казахстан, находящихся в местах заключения, и выясняет условия их содержания, принимает меры по уведомлению государства пребывания о необходимости содержания таких граждан Республики Казахстан в условиях, отвечающих требованиям санитарии и гигиены, и о том, чтобы они не подвергались жестокому и унижающему человеческое достоинство обращению.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Консул воздерживается от принятия любых мер от имени гражданина Республики Казахстан, находящегося под арестом, заключенного в тюрьму, взятого под стражу либо задержанного, при наличии письменного возражения указанного гражданина против принятия таких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Консул обращается в компетентные органы государства пребывания за содействием в розыске пропавших без вести граждан Республики Казахстан на территории его консульского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Деятельность почетных консульств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92. Выполнение отдельных консульских функций от имени Республики Казахстан осуществляется почетными консулами по поручению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Почетные консульства возглавляются почетными консулами, назначаемыми Министром с согласия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консулом назначается гражданин Республики Казахстан или иного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Почетные консульства создаются, реорганизуются и прекращают свою деятельность на основании приказов Министра с согласия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Функции и полномочия почетных консулов определяются приказом Министра.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 2016 года №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1999 года № 217 «Об утверждении Консульского устава Республики Казахстан» (САПП Республики Казахстан, 1999 г., № 47, ст. 430).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декабря 2004 года № 1503 «О внесении дополнения в Указ Президента Республики Казахстан от 27 сентября 1999 года № 217» (САПП Республики Казахстан, 2004 г., № 51, ст. 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2008 года № 623 «О внесении изменений и дополнения в Указ Президента Республики Казахстан от 27 сентября 1999 года № 217» (САПП Республики Казахстан, 2008 г., № 31, ст. 308).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2012 года № 260 «О внесении изменений и дополнений в Указ Президента Республики Казахстан от 27 сентября 1999 года № 217 «Об утверждении Консульского устава Республики Казахстан» (САПП Республики Казахстан, 2012 г., № 27-28, ст. 366).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