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64f3" w14:textId="0cc6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пакета акций акционерного общества "Национальный центр нейрохирургии" из частной собственности в республиканскую собственность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2016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13)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«Об утверждении Правил приобретения государством прав на имущество по договору дарения»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акционерного общества «Национальный медицинский холдинг» о передаче в республиканскую собственность 100 (сто) процентов пакета акций акционерного общества «Национальный центр нейрохирургии» (далее – общество) по договору дарения.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осуществить необходимые мероприятия, вытекающие из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государственным пакетом акций общества Министерству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