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29ec" w14:textId="9db2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17 июня 2013 года № 597 "Об утверждении типовых штатов государственных организаций культуры областного, города республиканского значения, столицы, районного, городов областного значения, сельских уровней"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2016 года № 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2013 года № 597 «Об утверждении типовых штатов государственных организаций культуры областного, города республиканского значения, столицы, районного, городов областного значения, сельских уровней» (САПП Республики Казахстан, 2013 г., № 37, ст. 546).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