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6fa9" w14:textId="2146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17 апреля 2014 года № 371 "Об утверждении нормативов материального обеспечения спортивных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2016 года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2014 года № 371 «Об утверждении нормативов материального обеспечения спортивных мероприятий» (САПП Республики Казахстан, 2014 г., № 29, ст. 242).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