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a36e" w14:textId="1b7a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и от 2 июля 2013 года № 673 "Об утверждении Правил приватизации жилищ из государственного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2016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15.12.2016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опубликования, но не ранее 01.01.2017);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2013 года № 673 «Об утверждении Правил приватизации жилищ из государственного жилищного фонда» (САПП Республики Казахстан, 2013 г., № 40, ст. 585):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жилищ из государственного жилищного фонда,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«Граждане Республики Казахстан и оралманы, которым служебные жилища были предоставлены как участвующим в активных мерах содействия занятости в соответствии с законодательством Республики Казахстан о занятости населения, могут приватизировать занимаемые ими служебные жилища по остаточной стоимости, если они прожили в служебном жилище не менее пяти лет.».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сорок четвертый, сорок пятый, семьдесят третий, семьдесят четвертый и девяносто шестой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действуют до 1 января 2021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2016 года № 173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утратило силу постановлением Правительства РК от 15.12.2016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опубликования, но не ранее 01.01.2017).</w:t>
      </w:r>
    </w:p>
    <w:bookmarkStart w:name="z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2016 года № 173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утратило силу постановлением Правительства РК от 15.12.2016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опубликования, но не ранее 01.01.2017).</w:t>
      </w:r>
    </w:p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2016 года № 173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утратило силу постановлением Правительства РК от 15.12.2016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опубликования, но не ранее 01.01.2017).</w:t>
      </w:r>
    </w:p>
    <w:bookmarkStart w:name="z3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2016 года № 173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утратило силу постановлением Правительства РК от 15.12.2016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опубликования, но не ранее 01.01.2017).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