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23dc" w14:textId="9a92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10 октября 2006 года № 198 "О Комиссии по вопросам гражданства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Указ Президента Республики Казахстан от 10 октября 2006 года № 198 «О Комиссии по вопросам гражданства при Президенте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10 октября 2006 года № 198 «О Комиссии</w:t>
      </w:r>
      <w:r>
        <w:br/>
      </w:r>
      <w:r>
        <w:rPr>
          <w:rFonts w:ascii="Times New Roman"/>
          <w:b/>
          <w:i w:val="false"/>
          <w:color w:val="000000"/>
        </w:rPr>
        <w:t>
по вопросам гражданства при Президенте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«О Комиссии по вопросам гражданства при Президенте Республики Казахстан» (САПП Республики Казахстан, 2006 г., № 38, ст. 421)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вопросам гражданства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Решение Комиссии принимается большинством голосов от числа ее членов, присутствующих на заседании. При разделении голосов членов Комиссии поровну решающим является голос председательствующего. Решение Комиссии оформляется протоколом, подписываемым председателем.»;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пункта 17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лица, предусмотренные подпунктом 3) статьи 16-1 Закона, документы, подтверждающие национальность, справку, подтверждающую факт обучения в высшем учебном заведении Республики Казахстан, и заявление об отказе от прежнего гражданства.»;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Территориальные подразделения органов внутренних дел и загранучреждения направляют материалы в Министерство внутренних дел Республики Казахстан, которое запрашивает мнения Министерства иностранных дел Республики Казахстан, Министерства здравоохранения и социального развития Республики Казахстан и Комитета национальной безопасности Республики Казахстан о целесообразности предоставления обратившемуся лицу политического убежища.».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