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e143" w14:textId="245e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в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порядке уплаты провозных платежей и</w:t>
      </w:r>
      <w:r>
        <w:br/>
      </w:r>
      <w:r>
        <w:rPr>
          <w:rFonts w:ascii="Times New Roman"/>
          <w:b/>
          <w:i w:val="false"/>
          <w:color w:val="000000"/>
        </w:rPr>
        <w:t>
оформления перевозок грузов по участкам железных дорог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расположенным на территории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Федерации, и по участкам железных дорог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Федерации, расположенным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15 августа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года, совершенный в Павлодаре от 19 сентября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порядке уплаты провозных платежей и</w:t>
      </w:r>
      <w:r>
        <w:br/>
      </w:r>
      <w:r>
        <w:rPr>
          <w:rFonts w:ascii="Times New Roman"/>
          <w:b/>
          <w:i w:val="false"/>
          <w:color w:val="000000"/>
        </w:rPr>
        <w:t>
оформления перевозок грузов по участкам железных дорог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расположенным на территории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Федерации, и по участкам железных дорог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Федерации, расположенным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15 августа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измененного Протоколом от 21 мая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статьи 24 Соглашения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Статьи 12 и 14 Соглашения исключить.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 статьей 26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Павлодаре 19 сентября 2012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