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a36f" w14:textId="87ea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 проведению 28-й Всемирной зимней Универсиады 2017 года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2016 года №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4 декабря 2015 года «О государственных закупках», поручением Президента Республики Казахстан от 11 марта 2016 года № 858-3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следующих поставщиков, у которых будут приобретаться товары, работы и услуги в рамках реализации мероприятий по проведению 28-й Всемирной зимней Универсиады 2017 года в городе Алматы (далее – Универсиада):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фонд «Дирекция по подготовке и проведению 28-й Всемирной зимней Универсиады 2017 года в городе Алматы» по подготовке и проведению Универсиады;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международную некоммерческую ассоциацию «Fеdеration Internationale du Sport Universitaire» (F.I.S.U.)» по организации международного телевещания, систем хронометража, вывода результатов, телевизионной графики, аккредитации и билетирования, аренды спортивного оборудования, страхования, управления играми и информационными сервисами, работы международных вещательных, аккредитационных, технических, операционных, главного спортивного и пресс-центров, необходимой информационно-коммуникационной инфраструктуры, аппаратно-программного обеспечения, структурированной кабельной сети и других сопутствующих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товарищества с ограниченной ответственностью «Chimbulak Development», «Спортивно-культурный комплекс», «Международный комплекс лыжных трамплинов «Сункар», «Chimbulak ski resort» и Республиканское государственное казенное предприятие «Республиканская школа высшего спортивного мастерства по зимним видам спорта «Алатау» Комитета по делам спорта и физической культуры Министерства культуры и спорта Республики Казахстан по подготовке и аренде спортивных объектов Универсиады;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товарищество с ограниченной ответственностью «Дирекция спортивных сооружений города Алматы» по подготовке и аренде спортивных объектов, организации питания и размещения участников во время Универсиады;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общество с ограниченной ответственностью «Дирекция спортивных проектов» по услугам консультантов.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акима города Алматы Байбека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