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99edb" w14:textId="da99e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Указа Президента Республики Казахстан от 6 апреля 2016 года № 229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 - июне и октябре - декабре 2016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апреля 2016 года № 209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6 апреля 2016 года № 229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 – июне и октябре – декабре 2016 года»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Акимам областей, городов Астаны и Алматы в установленном порядке организовать: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работу призывных комиссий и обеспечить проведение призыва в апреле – июне и октябре – декабре 2016 года граждан мужского пола в количестве 29908 человек в возрасте от восемнадцати до двадцати семи лет, не имеющих права на отсрочку или освобождение от призыва, а также отчисленных из учебных заведений, не достигших двадцати семи лет и не выслуживших установленные сроки воинской службы по призыву;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медицинское обеспечение призывных пунктов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внутренних дел Республики Казахстан организовать усиленное дежурство сотрудников органов внутренних дел в местах сбора и отправки в войска призывников.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по инвестициям и развитию Республики Казахстан обеспечить перевозку уволенных в запас военнослужащих срочной воинской службы и граждан, призванных на воинскую службу в Вооруженные Силы Республики Казахстан, Министерство внутренних дел Республики Казахстан, Комитет национальной безопасности Республики Казахстан, Службу государственной охраны Республики Казахстан по заявкам Министерства обороны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Министерствам обороны, внутренних дел Республики Казахстан возмещение расходов на перевозку граждан, призванных на срочную воинскую службу, а также уволенных в запас военнослужащих срочной воинской службы, производить непосредственно организациям, осуществляющим перевозку, по предъявленным ими счетам в пределах ассигнований, предусмотренных на эти цели в республиканском бюджете.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