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fc8e" w14:textId="1bcf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Министерством культуры и спорта Республики Казахстан внести изменения в сводный план финансирования по обязательствам и платежам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в месячный срок с момента подписания настоящего постановления внести соответствующие изменения и дополнения в стратегический план и бюджетные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2016 года № 217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72"/>
        <w:gridCol w:w="2296"/>
        <w:gridCol w:w="7281"/>
        <w:gridCol w:w="24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(+/-)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+ 959 917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