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3759" w14:textId="a0d3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инспекций Международного агентства по атомной энергии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2016 года № 227. Утратило силу постановлением Правительства Республики Казахстан от 22 сентября 2023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января 2016 года "Об использовании атомной энергии"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инспекций Международного агентства по атомной энергии на территории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227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инспекций Международного агентства по атомной</w:t>
      </w:r>
      <w:r>
        <w:br/>
      </w:r>
      <w:r>
        <w:rPr>
          <w:rFonts w:ascii="Times New Roman"/>
          <w:b/>
          <w:i w:val="false"/>
          <w:color w:val="000000"/>
        </w:rPr>
        <w:t>энергии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инспекций Международного агентства по атомной энергии на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января 2016 года "Об использовании атомной энергии" и устанавливают порядок организации инспекций Международного агентства по атомной энергии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оружия, подписанным 26 июля 1994 года и ратифицированным Указом Президента Республики Казахстан от 19 июня 1995 года № 2344 (далее – Соглашение о гарантиях), и 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Дополнительным 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о гарантиях, подписанным 6 февраля 2004 года и ратифицированным Законом Республики Казахстан от 19 февраля 2007 года № 229.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материально-балансовые учетные документы – документы, включающие информацию об изменениях инвентарных количеств ядерных материалов, результатах измерений ядерного материала, уточнениях и исправлениях, сделанных при определении изменений инвентарных количеств ядерных материалов, зарегистрированных инвентарных количеств ядерного материала и фактически наличных количеств ядерного материала;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эксплуатационные учетные документы – документы, включающие эксплуатационные данные ядерной установки, на основе которых определяются изменения количества и состава ядерного материала;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центральный исполнительный орган, осуществляющий руководство в области использования атомной энергии.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инспекций Международного агентства по атомной</w:t>
      </w:r>
      <w:r>
        <w:br/>
      </w:r>
      <w:r>
        <w:rPr>
          <w:rFonts w:ascii="Times New Roman"/>
          <w:b/>
          <w:i w:val="false"/>
          <w:color w:val="000000"/>
        </w:rPr>
        <w:t>энергии на территории Республики Казахстан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Международное агентство по атомной энергии (далее – МАГАТЭ) для проведения инспекции на территории Республики Казахстан предварительно направляет в уполномоченный орган письменное уведомление.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после получения уведомления МАГАТЭ о проведении инспекции проводит следующие мероприятия: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одного рабочего дня направляет в инспектируемую организацию уведомление о предстоящей инспекции. В уведомлении указываются вид инспекции, паспортные данные инспекторов МАГАТЭ, сроки проведения инспекции и перечень запланированных инспекторами МАГАТЭ мероприятий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гарантиях;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координацию взаимодействия инспектируемой организации с инспекторами МАГАТЭ.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инспекции для специальных целей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гарантиях уполномоченный орган обеспечивает сопровождение инспекторов МАГАТЭ.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Инспектируемая организация после получения уведомления о планируемой инспекции МАГАТЭ: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назначает лиц, ответственных за проведение работ с инспекторами МАГАТЭ;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план мероприятий по проведению инспекции МАГАТЭ;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уведомляет Комитет национальной безопасности Республики Казахстан о предстоящей инспекции.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проведении инспекции МАГАТЭ инспектируемая организация: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 помещение для работ инспекторов МАГАТЭ;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инспекторов МАГАТЭ необходимыми средствами индивидуальной защиты и гигиены;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инструктаж о правилах по охране здоровья и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предоставляет инспекторам МАГАТЭ необходимую документацию, в том числе материально-балансовые и эксплуатационные учетные документы по состоянию на день, предшествующий дню инспекции, подписанные лицом, ответственным в организации за учет и контроль ядерных материалов, и информацию относительно организационной структуры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инспекторов МАГАТЭ связью и транспортом для передвижения на подведомственной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сопровождение инспекторов МАГАТЭ на подведомственной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обеспечивает выполнение мероприятий, запланированных инспекторами МАГАТЭ, на время проведения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доступ к местам инспектирования;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меры с целью облегчения рассмотрения инспекторами учетных документов, если они ведутся не на английском, испанском, русском или французском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условия для проведения инспекционных работ МАГАТЭ, в том числе для установки и использования оборудований измерения и наблюдения, установки печати и прочих устройств индикации вмешательства, проведения визуального наблюдения и фотографирования согласованных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случае отбора проб инспекторами МАГАТЭ, осуществляет их хранение и передачу перевозчику, оказывающему транспортные услуги МАГАТЭ, в согласованные сроки. 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проведения инспекции организация представляет в уполномоченный орган отчет о проведенных инспекторами МАГАТЭ работах в течение 10 рабочих дней.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уведомляет организацию о результатах проведенной инспекторами МАГАТЭ инспекции в течение 10 рабочих дней после получения информации от МАГАТЭ.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