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2dba" w14:textId="7192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2016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оказанием помощи пострадавшим от последствий землетрясения в Кыргызской Республике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материальные ценности из государственного материального резерва для оказания официальной гуманитарной помощи Кыргызской Республике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инвестициям и развитию Республики Казахстан обеспечить своевременную подачу подвижного состава для транспортировки и доставки гуманитарного груза до пункта назначения в Кыргызскую Республику.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 национальной экономики, финансов, по инвестициям и развитию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2016 года № 229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Перечень материальных ценностей 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официальной гуманитарной помощи Кыргызской Республике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5211"/>
        <w:gridCol w:w="3102"/>
        <w:gridCol w:w="4628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материальных ценностей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Бачок наплиточный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столовый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Миска большая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Миска малая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для обогрева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зимняя 10 местная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