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4cc7" w14:textId="f9b4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количества военнообученных специалистов, подлежащих призыву на военные сборы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2016 года №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2005 года «Об обороне и Вооруженных Силах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количество военнообученных специалистов, подлежащих призыву на военные сборы в 2016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 апреля 2016 года № 241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Количество военнообученных специалистов,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подлежащих призыву на военные сборы в 2016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4473"/>
        <w:gridCol w:w="2773"/>
        <w:gridCol w:w="2773"/>
        <w:gridCol w:w="27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военнообученных специалистов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проведения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– ноябрь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– ноябрь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