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b9c8" w14:textId="ed3b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2016 года № 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– 2018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Министерству по инвестициям и развитию Республики Казахстан по согласованию с министерствами национальной экономики и финансов в срок до 1 мая 2016 года утвердить правила выплаты акционерным обществом «Жилищный строительный сберегательный банк Казахстана» компенсации по вкладам в жилищные строительные сбережения.».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