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aab0f" w14:textId="03aab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 о присоединении Республики Армения к Соглашению о единых принципах и правилах обращения лекарственных средств в рамках Евразийского экономического союза от 23 декабря 2014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2016 года № 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ратификации Протокола о присоединении Республики Армения к Соглашению о единых принципах и правилах обращения лекарственных средств в рамках Евразийского экономического союза от 23 декабря 2014 года».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ратификации Протокола о присоединении Республики Армения к</w:t>
      </w:r>
      <w:r>
        <w:br/>
      </w:r>
      <w:r>
        <w:rPr>
          <w:rFonts w:ascii="Times New Roman"/>
          <w:b/>
          <w:i w:val="false"/>
          <w:color w:val="000000"/>
        </w:rPr>
        <w:t>
Соглашению о единых принципах и правилах обращения</w:t>
      </w:r>
      <w:r>
        <w:br/>
      </w:r>
      <w:r>
        <w:rPr>
          <w:rFonts w:ascii="Times New Roman"/>
          <w:b/>
          <w:i w:val="false"/>
          <w:color w:val="000000"/>
        </w:rPr>
        <w:t>
лекарственных средств в рамках Евразийского экономического</w:t>
      </w:r>
      <w:r>
        <w:br/>
      </w:r>
      <w:r>
        <w:rPr>
          <w:rFonts w:ascii="Times New Roman"/>
          <w:b/>
          <w:i w:val="false"/>
          <w:color w:val="000000"/>
        </w:rPr>
        <w:t>
союза от 23 декабря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Протокол о присоединении Республики Армения к </w:t>
      </w:r>
      <w:r>
        <w:rPr>
          <w:rFonts w:ascii="Times New Roman"/>
          <w:b w:val="false"/>
          <w:i w:val="false"/>
          <w:color w:val="000000"/>
          <w:sz w:val="28"/>
        </w:rPr>
        <w:t>Соглашению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 правилах обращения лекарственных средств в рамках Евразийского экономического союза от 23 декабря 2014 года, совершенный в городе Москве 2 декабря 2015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
о присоединении Республики Армения к Соглашению о единых</w:t>
      </w:r>
      <w:r>
        <w:br/>
      </w:r>
      <w:r>
        <w:rPr>
          <w:rFonts w:ascii="Times New Roman"/>
          <w:b/>
          <w:i w:val="false"/>
          <w:color w:val="000000"/>
        </w:rPr>
        <w:t>
принципах и правилах обращения лекарственных средств в рамках</w:t>
      </w:r>
      <w:r>
        <w:br/>
      </w:r>
      <w:r>
        <w:rPr>
          <w:rFonts w:ascii="Times New Roman"/>
          <w:b/>
          <w:i w:val="false"/>
          <w:color w:val="000000"/>
        </w:rPr>
        <w:t>
Евразийского экономического союза от 23 декабря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 - члены Евразийского экономического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 абзаца четвертого статьи 1 Договора о присоединении Республики Армения к </w:t>
      </w:r>
      <w:r>
        <w:rPr>
          <w:rFonts w:ascii="Times New Roman"/>
          <w:b w:val="false"/>
          <w:i w:val="false"/>
          <w:color w:val="000000"/>
          <w:sz w:val="28"/>
        </w:rPr>
        <w:t>Договору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подписанного 10 октября 2014 г.,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Протоколом Республика Армения присоединяется к </w:t>
      </w:r>
      <w:r>
        <w:rPr>
          <w:rFonts w:ascii="Times New Roman"/>
          <w:b w:val="false"/>
          <w:i w:val="false"/>
          <w:color w:val="000000"/>
          <w:sz w:val="28"/>
        </w:rPr>
        <w:t>Соглашению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 правилах обращения лекарственных средств в рамках Евразийского экономического союза от 23 декабря 2014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вступает в силу с даты получения депозитарием по дипломатическим каналам последнего письменного уведомления о выполнении государствами - членами Евразийского экономического союза внутригосударственных процедур, необходимых для вступления настоящего Протокола в силу, но не ранее даты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 правилах обращения лекарственных средств в рамках Евразийского экономического союза от 23 декабря 2014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Москве 2 декабря 2015 года в одном подлинном экземпляре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каждому государству - члену Евразийского экономического союза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Республику        За Республику        За Республику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Армения              Беларусь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За Кыргызскую               За Российскую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Республику                   Федерацию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удостоверяю, что данный текст является полной и аутентичной копией Протокола о присоединении Республики Армения к </w:t>
      </w:r>
      <w:r>
        <w:rPr>
          <w:rFonts w:ascii="Times New Roman"/>
          <w:b w:val="false"/>
          <w:i w:val="false"/>
          <w:color w:val="000000"/>
          <w:sz w:val="28"/>
        </w:rPr>
        <w:t>Соглашению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года, подписанного 2 декабря 2015 года в г. Москве: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 Республику Армения - Вице-Премьер-министром Республики Армения В.В. Габриеляном;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Республику Беларусь — заместителем Министра здравоохранения - директором Департамента фармацевтической промышленности Министерства здравоохранения Республики Беларусь В.Е. Шевчуком;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Республику Казахстан - Первым Заместителем Премьер-Министра Республики Казахстан Б.А. Сагинтаевым;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Кыргызскую Республику - Вице-премьер-министром Кыргызской Республики В.И. Дилем;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Российскую Федерацию - Первым заместителем Председателя Правительства Российской Федерации И.И. Шуваловым.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в Евразийской экономической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проншуровано и скреплено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подписью и печатью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листа копии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Правового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 В.И.Тараскин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