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7ea5" w14:textId="d517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2016 года № 257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ратификации Протокола о присоединении Республики Армения к</w:t>
      </w:r>
      <w:r>
        <w:br/>
      </w:r>
      <w:r>
        <w:rPr>
          <w:rFonts w:ascii="Times New Roman"/>
          <w:b/>
          <w:i w:val="false"/>
          <w:color w:val="000000"/>
        </w:rPr>
        <w:t>
Соглашению о единых принципах и правилах обращения медицинских</w:t>
      </w:r>
      <w:r>
        <w:br/>
      </w:r>
      <w:r>
        <w:rPr>
          <w:rFonts w:ascii="Times New Roman"/>
          <w:b/>
          <w:i w:val="false"/>
          <w:color w:val="000000"/>
        </w:rPr>
        <w:t>
изделий (изделий медицинского назначения и медицинской техники)</w:t>
      </w:r>
      <w:r>
        <w:br/>
      </w:r>
      <w:r>
        <w:rPr>
          <w:rFonts w:ascii="Times New Roman"/>
          <w:b/>
          <w:i w:val="false"/>
          <w:color w:val="000000"/>
        </w:rPr>
        <w:t>
в рамках 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совершенный в городе Москве 2 декабря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Соглашению о единых</w:t>
      </w:r>
      <w:r>
        <w:br/>
      </w:r>
      <w:r>
        <w:rPr>
          <w:rFonts w:ascii="Times New Roman"/>
          <w:b/>
          <w:i w:val="false"/>
          <w:color w:val="000000"/>
        </w:rPr>
        <w:t>
принципах и правилах обращения медицинских изделий (изделий</w:t>
      </w:r>
      <w:r>
        <w:br/>
      </w:r>
      <w:r>
        <w:rPr>
          <w:rFonts w:ascii="Times New Roman"/>
          <w:b/>
          <w:i w:val="false"/>
          <w:color w:val="000000"/>
        </w:rPr>
        <w:t>
медицинского назначения и медицинской техники) в рамках</w:t>
      </w:r>
      <w:r>
        <w:br/>
      </w:r>
      <w:r>
        <w:rPr>
          <w:rFonts w:ascii="Times New Roman"/>
          <w:b/>
          <w:i w:val="false"/>
          <w:color w:val="000000"/>
        </w:rPr>
        <w:t>
Евразийского экономического союза от 23 декабря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Государства - члены Евразийского экономического союза, руководствуясь положениями абзаца четвертого статьи 1 Договора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Договору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подписанного 10 октября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Настоящим Протоколом Республика Армения присоединяется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 - членами Евразийского экономического союза внутригосударственных процедур, необходимых для вступления настоящего Протокола в силу, но не ранее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2 декабря 2015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 - члену Евразийского экономического союза его заверенную копию.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        За Республику        За Республику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Армения              Беларусь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За Кыргызскую               За Российскую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Республику                   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присоединении Республики Армения к </w:t>
      </w:r>
      <w:r>
        <w:rPr>
          <w:rFonts w:ascii="Times New Roman"/>
          <w:b w:val="false"/>
          <w:i w:val="false"/>
          <w:color w:val="000000"/>
          <w:sz w:val="28"/>
        </w:rPr>
        <w:t>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подписанного 2 декабря 2015 года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В.В. Габриеляном;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— заместителем Министра здравоохранения - директором Департамента фармацевтической промышленности Министерства здравоохранения Республики Беларусь В.Е. Шевчуком;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Б.А. Сагинтаевым;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Вице-премьер-министром Кыргызской Республики В.И. Дилем;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Первым заместителем Председателя Правительства Российской Федерации И.И. Шуваловым.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проншуровано и скреплено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подписью и печатью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листа копии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 В.И.Тараскин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