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9115" w14:textId="d9e9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филиале Исполнительного комитета Международного фонда спасения Арала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2016 года № 269. Утратило силу постановлением Правительства Республики Казахстан от 16 февраля 2024 года № 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16.02.2024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29 Положения об Исполнительном комитете Международного фонда спасения Арала, утвержденного решением Президента Международного фонда спасения Арала от 2 августа 2013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 в Исполнительный комитет Международного фонда спасения Арала: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кандидатуру Бекнияза Болата Кабыкенулы для назначения на должность директора филиала Исполнительного комитета Международного фонда спасения Арала в Республике Казахстан (далее – филиал Исполнительного комитета);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предложение об освобождении Оспанова Медета Оспановича от должности директора филиала Исполнительного комитета.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