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68ed" w14:textId="f926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представителя Республики Казахстан и его заместителя в Комиссии по сохранению, рациональному использованию водных биологических ресурсов и управлению их совместными запасами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2016 года № 272.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Соглашения о сохранении и рациональном использовании водных биологических ресурсов Каспийского моря от 29 сентября 2014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представителем Республики Казахстан в Комиссии по сохранению, рациональному использованию водных биологических ресурсов и управлению их совместными запасами Жунусова Наримана Талгатовича – председателя Комитета рыбного хозяйства Министерства экологии, геологии и природных ресурсов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представителя Республики Казахстан в Комиссии по сохранению, рациональному использованию водных биологических ресурсов и управлению их совместными запасами назначить Бахиянова Аяна Кайратовича – заместителя председателя Комитета рыбного хозяйства Министерства экологии, геологии и природных ресурсов Республики Казахстан.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09.12.2021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распоряжения Премьер-Министра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2016 года № 272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распоряжений</w:t>
      </w:r>
      <w:r>
        <w:br/>
      </w:r>
      <w:r>
        <w:rPr>
          <w:rFonts w:ascii="Times New Roman"/>
          <w:b/>
          <w:i w:val="false"/>
          <w:color w:val="000000"/>
        </w:rPr>
        <w:t>Премьер-Министра Республики Казахстан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Распоряжение Премьер-Министра Республики Казахстан от 8 апреля 1998 года № 63-р "О создании делегации Республики Казахстан в Комиссию по водным биоресурсам Каспийского моря".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Распоряжение Премьер-Министра Республики Казахстан от 29 декабря 2000 года № 140-р "О внесении изменений в распоряжение Премьер-Министра Республики Казахстан от 8 апреля 1998 года № 63-р".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Распоряжение Премьер-Министра Республики Казахстан от 26 декабря 2001 года № 102-р "О внесении изменений в распоряжение Премьер-Министра Республики Казахстан от 8 апреля 1998 года № 63-р".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декабря 2002 года № 196-р "О внесении изменений в распоряжение Премьер-Министра Республики Казахстан от 8 апреля 1998 года № 63-р".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Распоряжение Премьер-Министра Республики Казахстан от 28 ноября 2003 года № 293-р "О внесении изменений в распоряжение Премьер-Министра Республики Казахстан от 8 апреля 1998 года № 63-р".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Распоряжение Премьер-Министра Республики Казахстан от 24 февраля 2004 года № 47-р "О внесении изменений в распоряжение Премьер-Министра Республики Казахстан от 8 апреля 1998 года № 63-р".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Распоряжение Премьер-Министра Республики Казахстан от 22 октября 2004 года № 320-р "О внесении изменений в распоряжение Премьер-Министра Республики Казахстан от 8 апреля 1998 года № 63-р".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июня 2005 года № 157-р "О внесении изменений в распоряжение Премьер-Министра Республики Казахстан от 8 апреля 1998 года № 63-р".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Распоряжение Премьер-Министра Республики Казахстан от 20 декабря 2005 года № 347-р "О внесении изменений в распоряжение Премьер-Министра Республики Казахстан от 8 апреля 1998 года № 63-р".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Распоряжение Премьер-Министра Республики Казахстан от 25 сентября 2006 года № 281-р "О внесении изменений в распоряжение Премьер-Министра Республики Казахстан от 8 апреля 1998 года № 63-р".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Распоряжение Премьер-Министра Республики Казахстан от 23 августа 2008 года № 221-р "О внесении изменений в распоряжение Премьер-Министра Республики Казахстан от 8 апреля 1998 года № 63-р".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Распоряжение Премьер-Министра Республики Казахстан от 26 февраля 2009 года № 29-р "О внесении изменений в распоряжение Премьер-Министра Республики Казахстан от 8 апреля 1998 года № 63-р".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Распоряжение Премьер-Министра Республики Казахстан от 2 июля 2009 года № 96-р "О внесении изменений в распоряжение Премьер-Министра Республики Казахстан от 8 апреля 1998 года № 63-р".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Распоряжение Премьер-Министра Республики Казахстан от 25 января 2010 года № 13-р "О внесении изменений в распоряжение Премьер-Министра Республики Казахстан от 8 апреля 1998 года № 63-р".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Распоряжение Премьер-Министра Республики Казахстан от 20 декабря 2010 года № 158-р "О внесении изменений в распоряжение Премьер-Министра Республики Казахстан от 8 апреля 1998 года № 63-р".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 августа 2012 года № 141-р "О внесении изменений в распоряжение Премьер-Министра Республики Казахстан от 8 апреля 1998 года № 63-р".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