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7508" w14:textId="e687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финансовой устойчивости фонда социального медицинского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2016 года № 274.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норму и лимит, обеспечивающие финансовую устойчивость фонда социального медицинского страхования (далее – фонд), в виде ежемесячного неинвестируемого остатка денег на банковском счете фонда на начало месяца, следующего за отчетным, в размере 1/12 от суммы поступлений в фонд за последние двенадцать календарных месяцев, но не ниже 50000000000 (пятьдесят миллиардов) тенге.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