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fcdc" w14:textId="8dff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29 марта 2014 года № 275 "Об утверждении стандартов государственных услуг по вопросам государственной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2016 года № 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2014 года № 275 «Об утверждении стандартов государственных услуг по вопросам государственной службы» (САПП Республики Казахстан, 2014 г., № 24, ст. 182).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